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63B1" w:rsidRDefault="00E54796">
      <w:pPr>
        <w:spacing w:after="0"/>
      </w:pPr>
      <w:sdt>
        <w:sdtPr>
          <w:id w:val="19890522"/>
          <w:placeholder>
            <w:docPart w:val="PlaceholderAutotext_24"/>
          </w:placeholder>
          <w:dataBinding w:prefixMappings="xmlns:ns0='http://schemas.microsoft.com/office/2006/coverPageProps'" w:xpath="/ns0:CoverPageProperties[1]/ns0:PublishDate[1]" w:storeItemID="{55AF091B-3C7A-41E3-B477-F2FDAA23CFDA}"/>
          <w:date w:fullDate="2020-10-07T00:00:00Z">
            <w:dateFormat w:val="yyyy-MM-dd"/>
            <w:lid w:val="sv-SE"/>
            <w:storeMappedDataAs w:val="dateTime"/>
            <w:calendar w:val="gregorian"/>
          </w:date>
        </w:sdtPr>
        <w:sdtEndPr/>
        <w:sdtContent>
          <w:r w:rsidR="000B7B21">
            <w:t>2020-10-07</w:t>
          </w:r>
        </w:sdtContent>
      </w:sdt>
    </w:p>
    <w:p w:rsidR="007A63B1" w:rsidRDefault="00665CA1">
      <w:pPr>
        <w:spacing w:after="0"/>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sdt>
      <w:sdtPr>
        <w:rPr>
          <w:b/>
        </w:rPr>
        <w:id w:val="212564916"/>
        <w:placeholder>
          <w:docPart w:val="PlaceholderAutotext_3"/>
        </w:placeholder>
        <w:dataBinding w:prefixMappings="xmlns:ns0='http://purl.org/dc/elements/1.1/' xmlns:ns1='http://schemas.openxmlformats.org/package/2006/metadata/core-properties' " w:xpath="/ns1:coreProperties[1]/ns0:creator[1]" w:storeItemID="{6C3C8BC8-F283-45AE-878A-BAB7291924A1}"/>
        <w:text/>
      </w:sdtPr>
      <w:sdtEndPr/>
      <w:sdtContent>
        <w:p w:rsidR="007A63B1" w:rsidRPr="00B8257E" w:rsidRDefault="0050341D">
          <w:pPr>
            <w:pStyle w:val="Avsndarensadress"/>
            <w:rPr>
              <w:b/>
            </w:rPr>
          </w:pPr>
          <w:r>
            <w:rPr>
              <w:b/>
            </w:rPr>
            <w:t>Namn</w:t>
          </w:r>
        </w:p>
      </w:sdtContent>
    </w:sdt>
    <w:p w:rsidR="006C34E3" w:rsidRDefault="0050341D">
      <w:pPr>
        <w:pStyle w:val="Avsndarensadress"/>
        <w:rPr>
          <w:b/>
        </w:rPr>
      </w:pPr>
      <w:r>
        <w:rPr>
          <w:b/>
        </w:rPr>
        <w:t>Adress</w:t>
      </w:r>
    </w:p>
    <w:p w:rsidR="007A63B1" w:rsidRPr="00B8257E" w:rsidRDefault="00CE0484">
      <w:pPr>
        <w:pStyle w:val="Avsndarensadress"/>
        <w:rPr>
          <w:b/>
        </w:rPr>
      </w:pPr>
      <w:r w:rsidRPr="00B8257E">
        <w:rPr>
          <w:b/>
        </w:rPr>
        <w:t>411 18 GÖTEBORG</w:t>
      </w:r>
    </w:p>
    <w:p w:rsidR="0050341D" w:rsidRPr="0050341D" w:rsidRDefault="00CE0484">
      <w:pPr>
        <w:pStyle w:val="Avsndarensadress"/>
        <w:rPr>
          <w:b/>
          <w:lang w:val="es-ES"/>
        </w:rPr>
      </w:pPr>
      <w:proofErr w:type="spellStart"/>
      <w:r w:rsidRPr="0050341D">
        <w:rPr>
          <w:b/>
          <w:lang w:val="es-ES"/>
        </w:rPr>
        <w:t>Telefon</w:t>
      </w:r>
      <w:proofErr w:type="spellEnd"/>
      <w:r w:rsidRPr="0050341D">
        <w:rPr>
          <w:b/>
          <w:lang w:val="es-ES"/>
        </w:rPr>
        <w:t xml:space="preserve">: </w:t>
      </w:r>
    </w:p>
    <w:p w:rsidR="00CE0484" w:rsidRPr="0050341D" w:rsidRDefault="00CE0484">
      <w:pPr>
        <w:pStyle w:val="Avsndarensadress"/>
        <w:rPr>
          <w:b/>
          <w:lang w:val="es-ES"/>
        </w:rPr>
      </w:pPr>
      <w:r w:rsidRPr="0050341D">
        <w:rPr>
          <w:b/>
          <w:lang w:val="es-ES"/>
        </w:rPr>
        <w:t>E-post:</w:t>
      </w:r>
      <w:r w:rsidR="008B27F5" w:rsidRPr="0050341D">
        <w:rPr>
          <w:b/>
          <w:lang w:val="es-ES"/>
        </w:rPr>
        <w:t xml:space="preserve"> </w:t>
      </w:r>
    </w:p>
    <w:p w:rsidR="00DF3F5E" w:rsidRPr="00DD767C" w:rsidRDefault="00DF3F5E">
      <w:pPr>
        <w:pStyle w:val="Mottagarensadress"/>
        <w:rPr>
          <w:rStyle w:val="Stark"/>
        </w:rPr>
      </w:pPr>
      <w:r w:rsidRPr="00DD767C">
        <w:rPr>
          <w:rStyle w:val="Stark"/>
        </w:rPr>
        <w:t>Till</w:t>
      </w:r>
    </w:p>
    <w:p w:rsidR="0059136B" w:rsidRPr="00F112F8" w:rsidRDefault="00DF3F5E">
      <w:pPr>
        <w:pStyle w:val="Mottagarensadress"/>
        <w:rPr>
          <w:sz w:val="24"/>
        </w:rPr>
      </w:pPr>
      <w:r w:rsidRPr="00F112F8">
        <w:rPr>
          <w:sz w:val="24"/>
        </w:rPr>
        <w:t xml:space="preserve">Mark- och miljödomstolen </w:t>
      </w:r>
    </w:p>
    <w:p w:rsidR="007A63B1" w:rsidRPr="00F112F8" w:rsidRDefault="00DF3F5E">
      <w:pPr>
        <w:pStyle w:val="Mottagarensadress"/>
        <w:rPr>
          <w:sz w:val="24"/>
        </w:rPr>
      </w:pPr>
      <w:r w:rsidRPr="00F112F8">
        <w:rPr>
          <w:sz w:val="24"/>
        </w:rPr>
        <w:t>genom</w:t>
      </w:r>
    </w:p>
    <w:p w:rsidR="00DF3F5E" w:rsidRPr="00F112F8" w:rsidRDefault="00DF3F5E">
      <w:pPr>
        <w:pStyle w:val="Mottagarensadress"/>
        <w:rPr>
          <w:sz w:val="24"/>
        </w:rPr>
      </w:pPr>
      <w:r w:rsidRPr="00F112F8">
        <w:rPr>
          <w:sz w:val="24"/>
        </w:rPr>
        <w:t>Länsstyrelsen i Stockholms län</w:t>
      </w:r>
    </w:p>
    <w:p w:rsidR="008B27F5" w:rsidRPr="00F112F8" w:rsidRDefault="008B27F5">
      <w:pPr>
        <w:pStyle w:val="Mottagarensadress"/>
        <w:rPr>
          <w:sz w:val="24"/>
        </w:rPr>
      </w:pPr>
      <w:r w:rsidRPr="00F112F8">
        <w:rPr>
          <w:sz w:val="24"/>
        </w:rPr>
        <w:t>E-post: stockholm@lansstyrelsen.se</w:t>
      </w:r>
    </w:p>
    <w:p w:rsidR="007A63B1" w:rsidRPr="00542EEE" w:rsidRDefault="00DF3F5E" w:rsidP="00542EEE">
      <w:pPr>
        <w:pStyle w:val="Rubrik1"/>
        <w:rPr>
          <w:rStyle w:val="Stark"/>
          <w:b/>
          <w:sz w:val="32"/>
        </w:rPr>
      </w:pPr>
      <w:r w:rsidRPr="00542EEE">
        <w:rPr>
          <w:rStyle w:val="Stark"/>
          <w:b/>
          <w:sz w:val="32"/>
        </w:rPr>
        <w:t>Överklagande av Länsstyrelsens beslut om dispensansökan för nattarbete</w:t>
      </w:r>
    </w:p>
    <w:p w:rsidR="00DF3F5E" w:rsidRPr="00DF3F5E" w:rsidRDefault="00DF3F5E" w:rsidP="00DF3F5E">
      <w:r>
        <w:t xml:space="preserve">Överklagat beslut: 2020-06-11, diarienummer </w:t>
      </w:r>
      <w:proofErr w:type="gramStart"/>
      <w:r>
        <w:t>555-19966</w:t>
      </w:r>
      <w:proofErr w:type="gramEnd"/>
      <w:r>
        <w:t>-2020 (Länsstyrelsen i Västra Götalands läns diarium)</w:t>
      </w:r>
    </w:p>
    <w:p w:rsidR="008B27F5" w:rsidRPr="00542EEE" w:rsidRDefault="008B27F5" w:rsidP="00AE439A">
      <w:pPr>
        <w:spacing w:after="120"/>
        <w:rPr>
          <w:rStyle w:val="Stark"/>
        </w:rPr>
      </w:pPr>
      <w:r w:rsidRPr="00542EEE">
        <w:rPr>
          <w:rStyle w:val="Stark"/>
        </w:rPr>
        <w:t>Yrkande</w:t>
      </w:r>
    </w:p>
    <w:p w:rsidR="007A63B1" w:rsidRPr="00EB5C83" w:rsidRDefault="00DF3F5E" w:rsidP="00DF3F5E">
      <w:r w:rsidRPr="00EB5C83">
        <w:t xml:space="preserve">Jag överklagar härmed </w:t>
      </w:r>
      <w:r w:rsidR="00506086" w:rsidRPr="00EB5C83">
        <w:t>ovanstående beslut och yrkar att det ska upphävas samt att inhibition meddelas.</w:t>
      </w:r>
    </w:p>
    <w:p w:rsidR="008B27F5" w:rsidRDefault="0059136B" w:rsidP="00AE439A">
      <w:pPr>
        <w:spacing w:after="120"/>
        <w:rPr>
          <w:rStyle w:val="Stark"/>
        </w:rPr>
      </w:pPr>
      <w:r>
        <w:rPr>
          <w:rStyle w:val="Stark"/>
        </w:rPr>
        <w:t>Ärendet</w:t>
      </w:r>
    </w:p>
    <w:p w:rsidR="008B27F5" w:rsidRPr="00F112F8" w:rsidRDefault="00F931E4" w:rsidP="00DF3F5E">
      <w:pPr>
        <w:rPr>
          <w:rStyle w:val="Stark"/>
          <w:b w:val="0"/>
          <w:sz w:val="24"/>
        </w:rPr>
      </w:pPr>
      <w:r w:rsidRPr="00F112F8">
        <w:rPr>
          <w:rStyle w:val="Stark"/>
          <w:b w:val="0"/>
          <w:sz w:val="24"/>
        </w:rPr>
        <w:t xml:space="preserve">Mark- och miljööverdomstolen vid Svea Hovrätt </w:t>
      </w:r>
      <w:r w:rsidR="00E631F2" w:rsidRPr="00F112F8">
        <w:rPr>
          <w:rStyle w:val="Stark"/>
          <w:b w:val="0"/>
          <w:sz w:val="24"/>
        </w:rPr>
        <w:t xml:space="preserve">(MÖD) </w:t>
      </w:r>
      <w:r w:rsidRPr="00F112F8">
        <w:rPr>
          <w:rStyle w:val="Stark"/>
          <w:b w:val="0"/>
          <w:sz w:val="24"/>
        </w:rPr>
        <w:t xml:space="preserve">har i </w:t>
      </w:r>
      <w:proofErr w:type="gramStart"/>
      <w:r w:rsidRPr="00F112F8">
        <w:rPr>
          <w:rStyle w:val="Stark"/>
          <w:b w:val="0"/>
          <w:sz w:val="24"/>
        </w:rPr>
        <w:t>dom</w:t>
      </w:r>
      <w:proofErr w:type="gramEnd"/>
      <w:r w:rsidRPr="00F112F8">
        <w:rPr>
          <w:rStyle w:val="Stark"/>
          <w:b w:val="0"/>
          <w:sz w:val="24"/>
        </w:rPr>
        <w:t xml:space="preserve"> den 8 oktober 2018 (mål 1808-18) meddelat </w:t>
      </w:r>
      <w:r w:rsidR="005F63EF">
        <w:rPr>
          <w:rStyle w:val="Stark"/>
          <w:b w:val="0"/>
          <w:sz w:val="24"/>
        </w:rPr>
        <w:t xml:space="preserve">bland annat </w:t>
      </w:r>
      <w:r w:rsidRPr="00F112F8">
        <w:rPr>
          <w:rStyle w:val="Stark"/>
          <w:b w:val="0"/>
          <w:sz w:val="24"/>
        </w:rPr>
        <w:t>följande villkor:</w:t>
      </w:r>
    </w:p>
    <w:p w:rsidR="005F63EF" w:rsidRDefault="008572B6" w:rsidP="000D0CB6">
      <w:pPr>
        <w:ind w:left="360"/>
      </w:pPr>
      <w:r>
        <w:t xml:space="preserve">Enligt villkor </w:t>
      </w:r>
      <w:r w:rsidR="005F63EF">
        <w:t>10</w:t>
      </w:r>
      <w:r>
        <w:t xml:space="preserve"> ska l</w:t>
      </w:r>
      <w:r w:rsidR="005F63EF">
        <w:t xml:space="preserve">uftburet buller och stomljud från byggverksamheten under anläggningsskedet begränsas så att den ekvivalenta ljudnivån inomhus som riktvärde inte överstiger </w:t>
      </w:r>
    </w:p>
    <w:p w:rsidR="005F63EF" w:rsidRPr="005F63EF" w:rsidRDefault="005F63EF" w:rsidP="000D0CB6">
      <w:pPr>
        <w:pStyle w:val="Liststycke"/>
        <w:numPr>
          <w:ilvl w:val="0"/>
          <w:numId w:val="23"/>
        </w:numPr>
        <w:ind w:left="1080"/>
        <w:rPr>
          <w:sz w:val="24"/>
          <w:szCs w:val="24"/>
        </w:rPr>
      </w:pPr>
      <w:r w:rsidRPr="005F63EF">
        <w:rPr>
          <w:sz w:val="24"/>
          <w:szCs w:val="24"/>
        </w:rPr>
        <w:t>45 dB(A) i bostäder och arbetslokaler med tyst verksamhet helgfri måndag</w:t>
      </w:r>
      <w:r>
        <w:rPr>
          <w:sz w:val="24"/>
          <w:szCs w:val="24"/>
        </w:rPr>
        <w:t>-</w:t>
      </w:r>
      <w:r w:rsidRPr="005F63EF">
        <w:rPr>
          <w:sz w:val="24"/>
          <w:szCs w:val="24"/>
        </w:rPr>
        <w:t xml:space="preserve">fredag kl. 07.00-19.00 </w:t>
      </w:r>
    </w:p>
    <w:p w:rsidR="005F63EF" w:rsidRPr="005F63EF" w:rsidRDefault="005F63EF" w:rsidP="000D0CB6">
      <w:pPr>
        <w:pStyle w:val="Liststycke"/>
        <w:numPr>
          <w:ilvl w:val="0"/>
          <w:numId w:val="23"/>
        </w:numPr>
        <w:ind w:left="1080"/>
        <w:rPr>
          <w:sz w:val="24"/>
          <w:szCs w:val="24"/>
        </w:rPr>
      </w:pPr>
      <w:r w:rsidRPr="005F63EF">
        <w:rPr>
          <w:sz w:val="24"/>
          <w:szCs w:val="24"/>
        </w:rPr>
        <w:t xml:space="preserve">40 dB(A) i undervisningslokaler helgfri måndag-fredag kl. 07.00-19.00 </w:t>
      </w:r>
    </w:p>
    <w:p w:rsidR="005F63EF" w:rsidRPr="005F63EF" w:rsidRDefault="005F63EF" w:rsidP="000D0CB6">
      <w:pPr>
        <w:pStyle w:val="Liststycke"/>
        <w:numPr>
          <w:ilvl w:val="0"/>
          <w:numId w:val="23"/>
        </w:numPr>
        <w:ind w:left="1080"/>
        <w:rPr>
          <w:sz w:val="24"/>
          <w:szCs w:val="24"/>
        </w:rPr>
      </w:pPr>
      <w:r w:rsidRPr="005F63EF">
        <w:rPr>
          <w:sz w:val="24"/>
          <w:szCs w:val="24"/>
        </w:rPr>
        <w:t xml:space="preserve">35 dB(A) i bostäder helgfri måndag-fredag kl. 19.00 - 22.00 </w:t>
      </w:r>
    </w:p>
    <w:p w:rsidR="005F63EF" w:rsidRPr="005F63EF" w:rsidRDefault="005F63EF" w:rsidP="000D0CB6">
      <w:pPr>
        <w:pStyle w:val="Liststycke"/>
        <w:numPr>
          <w:ilvl w:val="0"/>
          <w:numId w:val="23"/>
        </w:numPr>
        <w:ind w:left="1080"/>
        <w:rPr>
          <w:sz w:val="24"/>
          <w:szCs w:val="24"/>
        </w:rPr>
      </w:pPr>
      <w:r w:rsidRPr="005F63EF">
        <w:rPr>
          <w:sz w:val="24"/>
          <w:szCs w:val="24"/>
        </w:rPr>
        <w:t>35 dB(A) i bostäder lördag, söndag och helgdag kl. 07.00 - 19.00</w:t>
      </w:r>
    </w:p>
    <w:p w:rsidR="005F63EF" w:rsidRPr="005F63EF" w:rsidRDefault="005F63EF" w:rsidP="000D0CB6">
      <w:pPr>
        <w:pStyle w:val="Liststycke"/>
        <w:numPr>
          <w:ilvl w:val="0"/>
          <w:numId w:val="23"/>
        </w:numPr>
        <w:ind w:left="1080"/>
        <w:rPr>
          <w:sz w:val="24"/>
          <w:szCs w:val="24"/>
        </w:rPr>
      </w:pPr>
      <w:r w:rsidRPr="005F63EF">
        <w:rPr>
          <w:sz w:val="24"/>
          <w:szCs w:val="24"/>
        </w:rPr>
        <w:t xml:space="preserve">30 dB(A) i bostäder lördag, söndag och helgdag kl. 19.00 - 22.00 </w:t>
      </w:r>
    </w:p>
    <w:p w:rsidR="005F63EF" w:rsidRPr="005F63EF" w:rsidRDefault="005F63EF" w:rsidP="000D0CB6">
      <w:pPr>
        <w:pStyle w:val="Liststycke"/>
        <w:numPr>
          <w:ilvl w:val="0"/>
          <w:numId w:val="23"/>
        </w:numPr>
        <w:ind w:left="1080"/>
        <w:rPr>
          <w:rStyle w:val="Stark"/>
          <w:b w:val="0"/>
          <w:sz w:val="24"/>
          <w:szCs w:val="24"/>
        </w:rPr>
      </w:pPr>
      <w:r w:rsidRPr="005F63EF">
        <w:rPr>
          <w:sz w:val="24"/>
          <w:szCs w:val="24"/>
        </w:rPr>
        <w:t>30 dB(A) i bostäder alla dagar kl. 22.00 - 07.00</w:t>
      </w:r>
    </w:p>
    <w:p w:rsidR="00F931E4" w:rsidRPr="00F112F8" w:rsidRDefault="005F63EF" w:rsidP="000D0CB6">
      <w:pPr>
        <w:ind w:left="360"/>
        <w:rPr>
          <w:rStyle w:val="Stark"/>
          <w:b w:val="0"/>
          <w:sz w:val="24"/>
        </w:rPr>
      </w:pPr>
      <w:r>
        <w:rPr>
          <w:rStyle w:val="Stark"/>
          <w:b w:val="0"/>
          <w:sz w:val="24"/>
        </w:rPr>
        <w:lastRenderedPageBreak/>
        <w:t>Ö</w:t>
      </w:r>
      <w:r w:rsidR="00F931E4" w:rsidRPr="00F112F8">
        <w:rPr>
          <w:rStyle w:val="Stark"/>
          <w:b w:val="0"/>
          <w:sz w:val="24"/>
        </w:rPr>
        <w:t xml:space="preserve">verskridande av riktvärden </w:t>
      </w:r>
      <w:r>
        <w:rPr>
          <w:rStyle w:val="Stark"/>
          <w:b w:val="0"/>
          <w:sz w:val="24"/>
        </w:rPr>
        <w:t xml:space="preserve">får </w:t>
      </w:r>
      <w:r w:rsidR="00F931E4" w:rsidRPr="00F112F8">
        <w:rPr>
          <w:rStyle w:val="Stark"/>
          <w:b w:val="0"/>
          <w:sz w:val="24"/>
        </w:rPr>
        <w:t>ske helgfri måndag-fredag kl. 07.00-19.00 efter samråd med tillsynsmyndigheten. Andra avvikelser får, om det finns särskilda skäl, ske efter tillsynsmyndighetens godkännande.</w:t>
      </w:r>
    </w:p>
    <w:p w:rsidR="00F931E4" w:rsidRPr="00F112F8" w:rsidRDefault="00F931E4" w:rsidP="00F931E4">
      <w:pPr>
        <w:rPr>
          <w:rStyle w:val="Stark"/>
          <w:b w:val="0"/>
          <w:sz w:val="24"/>
        </w:rPr>
      </w:pPr>
      <w:r w:rsidRPr="00F112F8">
        <w:rPr>
          <w:rStyle w:val="Stark"/>
          <w:b w:val="0"/>
          <w:sz w:val="24"/>
        </w:rPr>
        <w:t xml:space="preserve">Vidare har Mark- och miljödomstolen vid Vänersborgs tingsrätt </w:t>
      </w:r>
      <w:r w:rsidR="00E631F2" w:rsidRPr="00F112F8">
        <w:rPr>
          <w:rStyle w:val="Stark"/>
          <w:b w:val="0"/>
          <w:sz w:val="24"/>
        </w:rPr>
        <w:t xml:space="preserve">(MMD) </w:t>
      </w:r>
      <w:r w:rsidRPr="00F112F8">
        <w:rPr>
          <w:rStyle w:val="Stark"/>
          <w:b w:val="0"/>
          <w:sz w:val="24"/>
        </w:rPr>
        <w:t xml:space="preserve">i </w:t>
      </w:r>
      <w:proofErr w:type="gramStart"/>
      <w:r w:rsidRPr="00F112F8">
        <w:rPr>
          <w:rStyle w:val="Stark"/>
          <w:b w:val="0"/>
          <w:sz w:val="24"/>
        </w:rPr>
        <w:t>dom</w:t>
      </w:r>
      <w:proofErr w:type="gramEnd"/>
      <w:r w:rsidRPr="00F112F8">
        <w:rPr>
          <w:rStyle w:val="Stark"/>
          <w:b w:val="0"/>
          <w:sz w:val="24"/>
        </w:rPr>
        <w:t xml:space="preserve"> den 31 augusti 2018 (mål M638-16) meddelat följande villkor:</w:t>
      </w:r>
    </w:p>
    <w:p w:rsidR="00F931E4" w:rsidRPr="00F112F8" w:rsidRDefault="00E631F2" w:rsidP="000D0CB6">
      <w:pPr>
        <w:tabs>
          <w:tab w:val="left" w:pos="284"/>
        </w:tabs>
        <w:ind w:left="284"/>
        <w:rPr>
          <w:rStyle w:val="Stark"/>
          <w:b w:val="0"/>
          <w:sz w:val="24"/>
        </w:rPr>
      </w:pPr>
      <w:r w:rsidRPr="00F112F8">
        <w:rPr>
          <w:rStyle w:val="Stark"/>
          <w:b w:val="0"/>
          <w:sz w:val="24"/>
        </w:rPr>
        <w:t xml:space="preserve">Enligt villkor 11 gäller följande. </w:t>
      </w:r>
      <w:r w:rsidR="00F931E4" w:rsidRPr="00F112F8">
        <w:rPr>
          <w:rStyle w:val="Stark"/>
          <w:b w:val="0"/>
          <w:sz w:val="24"/>
        </w:rPr>
        <w:t>Riskeras överskridande av bullernivåerna inomhus under fem dagar i följd eller mer än fem dagar under en tiodagarsperiod ska möjlighet till tillfälligt boende, alternativt tillfällig vistelse, erbjudas. Erbjudandet ska skickas till berörda i god tid innan arbetet påbörjas, dock om möjligt senast tre veckor dessförinnan. Även om riktvärdet inte överskrids ska evakuering erbjudas om särskilda behov föreligger, t.ex. till personer med nattarbete, små barn, äldre och sjukskrivna.</w:t>
      </w:r>
    </w:p>
    <w:p w:rsidR="00F931E4" w:rsidRPr="00EB5C83" w:rsidRDefault="00F931E4" w:rsidP="000D0CB6">
      <w:pPr>
        <w:tabs>
          <w:tab w:val="left" w:pos="284"/>
        </w:tabs>
        <w:ind w:left="284"/>
        <w:rPr>
          <w:rStyle w:val="Stark"/>
          <w:b w:val="0"/>
          <w:sz w:val="24"/>
          <w:szCs w:val="24"/>
        </w:rPr>
      </w:pPr>
      <w:r w:rsidRPr="00EB5C83">
        <w:rPr>
          <w:rStyle w:val="Stark"/>
          <w:b w:val="0"/>
          <w:sz w:val="24"/>
          <w:szCs w:val="24"/>
        </w:rPr>
        <w:t>Vid meningsskiljaktighet mellan verksamhetsutövaren och den eller de som berörs av överskridanden ska frågan om evakuering hänskjutas till tillsynsmyndigheten för beslut.</w:t>
      </w:r>
    </w:p>
    <w:p w:rsidR="00F931E4" w:rsidRPr="00EB5C83" w:rsidRDefault="006C34E3" w:rsidP="00F931E4">
      <w:pPr>
        <w:rPr>
          <w:szCs w:val="24"/>
        </w:rPr>
      </w:pPr>
      <w:r w:rsidRPr="00EB5C83">
        <w:rPr>
          <w:rStyle w:val="Stark"/>
          <w:b w:val="0"/>
          <w:sz w:val="24"/>
          <w:szCs w:val="24"/>
        </w:rPr>
        <w:t xml:space="preserve">Trafikverket har den 8 maj 2020 hos Länsstyrelsen i Västra Götalands län samrått/ansökt om överskridande av bullerkrav i projekt Västlänken, entreprenad E04 Haga, för bergarbeten i tågtunnel under länsresidenset. </w:t>
      </w:r>
      <w:r w:rsidRPr="00EB5C83">
        <w:rPr>
          <w:szCs w:val="24"/>
        </w:rPr>
        <w:t>Dokumentet innebar att Trafikverket samrådde för att kunna genomföra arbetena dagtid måndag till fredag men de angav som alternativ att de ansökte om tillstånd för arbeten kvällar, nätter och helger. Därefter har Trafikverket efter samrådsmöten med Länsstyrelsen kompletterat ärendet 2020-05-29. Av kompletteringen framgår att det alternativ Trafikverket ansöker om är att få arbeta kvällar och nätter under vardagar. Trafikverket har beräknat vilka stomljudsnivåer som tunneldrivningen kommer att orsaka i närliggande byggnader. Ljudnivåerna kommer att överskrida de riktvärden som anges i Mark- och miljööverdomstolens dom i ärende M 1808- 2018 meddelad 2018-10-08, oavsett om arbetena bedrivs under dagtid, kvällstid, nattetid eller helger.</w:t>
      </w:r>
    </w:p>
    <w:p w:rsidR="0059136B" w:rsidRPr="00EB5C83" w:rsidRDefault="00E631F2" w:rsidP="00F931E4">
      <w:pPr>
        <w:rPr>
          <w:szCs w:val="24"/>
        </w:rPr>
      </w:pPr>
      <w:r w:rsidRPr="00EB5C83">
        <w:rPr>
          <w:rStyle w:val="Stark"/>
          <w:b w:val="0"/>
          <w:sz w:val="24"/>
          <w:szCs w:val="24"/>
        </w:rPr>
        <w:t xml:space="preserve">Länsstyrelsen i Stockholms län, som ärendet överlämnats till på grund av jäv, beslutade den 11 juni 2020 att bevilja dispens från de villkor om riktvärden nattetid som meddelats av MÖD och MMD. </w:t>
      </w:r>
      <w:r w:rsidRPr="00EB5C83">
        <w:rPr>
          <w:szCs w:val="24"/>
        </w:rPr>
        <w:t xml:space="preserve">Dispensen avser bergarbeten i tågtunnel under Residenset, km 458 +400 till km 458 +300, och avser helgfria kvällar och nätter från </w:t>
      </w:r>
      <w:proofErr w:type="spellStart"/>
      <w:r w:rsidRPr="00EB5C83">
        <w:rPr>
          <w:szCs w:val="24"/>
        </w:rPr>
        <w:t>kl</w:t>
      </w:r>
      <w:proofErr w:type="spellEnd"/>
      <w:r w:rsidRPr="00EB5C83">
        <w:rPr>
          <w:szCs w:val="24"/>
        </w:rPr>
        <w:t xml:space="preserve"> 19.00 till </w:t>
      </w:r>
      <w:proofErr w:type="spellStart"/>
      <w:r w:rsidRPr="00EB5C83">
        <w:rPr>
          <w:szCs w:val="24"/>
        </w:rPr>
        <w:t>kl</w:t>
      </w:r>
      <w:proofErr w:type="spellEnd"/>
      <w:r w:rsidRPr="00EB5C83">
        <w:rPr>
          <w:szCs w:val="24"/>
        </w:rPr>
        <w:t xml:space="preserve"> 07.00 under perioden 2020-10-01 – 2021-04-30. Helger är undantagna på så sätt att arbeten inte får bedrivas efter </w:t>
      </w:r>
      <w:proofErr w:type="spellStart"/>
      <w:r w:rsidRPr="00EB5C83">
        <w:rPr>
          <w:szCs w:val="24"/>
        </w:rPr>
        <w:t>kl</w:t>
      </w:r>
      <w:proofErr w:type="spellEnd"/>
      <w:r w:rsidRPr="00EB5C83">
        <w:rPr>
          <w:szCs w:val="24"/>
        </w:rPr>
        <w:t xml:space="preserve"> 07.00 på lördagar eller före </w:t>
      </w:r>
      <w:proofErr w:type="spellStart"/>
      <w:r w:rsidRPr="00EB5C83">
        <w:rPr>
          <w:szCs w:val="24"/>
        </w:rPr>
        <w:t>kl</w:t>
      </w:r>
      <w:proofErr w:type="spellEnd"/>
      <w:r w:rsidRPr="00EB5C83">
        <w:rPr>
          <w:szCs w:val="24"/>
        </w:rPr>
        <w:t xml:space="preserve"> 19.00 på måndagar.</w:t>
      </w:r>
    </w:p>
    <w:p w:rsidR="00E631F2" w:rsidRPr="00EB5C83" w:rsidRDefault="00E631F2" w:rsidP="00F931E4">
      <w:pPr>
        <w:rPr>
          <w:szCs w:val="24"/>
        </w:rPr>
      </w:pPr>
      <w:r w:rsidRPr="00EB5C83">
        <w:rPr>
          <w:szCs w:val="24"/>
        </w:rPr>
        <w:lastRenderedPageBreak/>
        <w:t>Trafikverket ska fortlöpande mäta de stomljudsnivåer och vibrationer som uppstår. Boende och verksamheter som berörs av arbetena ska informeras i god tid och hållas informerade om eventuella förändringar i de planerade arbetena. Erbjudande om tillfälligt boende/tillfällig vistelse ska skickas till berörda i god tid innan arbetet påbörjas, dock om möjligt senast tre veckor dessförinnan. I vilka fastigheter som de boende erbjudits tillfälligt boende eller vistelse och under vilken tid ska rapporteras till Länsstyrelsen.</w:t>
      </w:r>
    </w:p>
    <w:p w:rsidR="00E631F2" w:rsidRPr="00EB5C83" w:rsidRDefault="00E631F2" w:rsidP="00F931E4">
      <w:pPr>
        <w:rPr>
          <w:szCs w:val="24"/>
        </w:rPr>
      </w:pPr>
      <w:r w:rsidRPr="00EB5C83">
        <w:rPr>
          <w:szCs w:val="24"/>
        </w:rPr>
        <w:t>Godkännandet får tas i anspråk även om beslutet inte har vunnit laga kraft.</w:t>
      </w:r>
    </w:p>
    <w:p w:rsidR="00E631F2" w:rsidRDefault="00EB5C83" w:rsidP="00AE439A">
      <w:pPr>
        <w:pStyle w:val="Rubrik"/>
        <w:rPr>
          <w:rStyle w:val="Stark"/>
        </w:rPr>
      </w:pPr>
      <w:r>
        <w:rPr>
          <w:rStyle w:val="Stark"/>
        </w:rPr>
        <w:t>Skäl för överklagandet</w:t>
      </w:r>
    </w:p>
    <w:p w:rsidR="00F112F8" w:rsidRDefault="00F112F8" w:rsidP="00F112F8">
      <w:r>
        <w:t>Det överklagade beslutet har inte delgetts mig genom vare sig kungörelsedelgivning eller annan delgivning. Därför anser jag att överklagandetiden fortfarande löper och att mitt överklagande ska tas upp till prövning.</w:t>
      </w:r>
    </w:p>
    <w:p w:rsidR="00F1705A" w:rsidRDefault="00F1705A" w:rsidP="00F112F8">
      <w:r>
        <w:t>Enligt 2 kap. 1 § miljöbalken (MB) är</w:t>
      </w:r>
      <w:r w:rsidRPr="00F1705A">
        <w:t xml:space="preserve"> alla som bedriver eller avser att bedriva en verksamhet eller vidta en åtgärd skyldiga att visa att de förpliktelser som följer av </w:t>
      </w:r>
      <w:r>
        <w:t>2 kap. MB</w:t>
      </w:r>
      <w:r w:rsidRPr="00F1705A">
        <w:t xml:space="preserve"> iakttas. </w:t>
      </w:r>
      <w:r>
        <w:t>Detta gäller n</w:t>
      </w:r>
      <w:r w:rsidRPr="00F1705A">
        <w:t xml:space="preserve">är frågor prövas om tillåtlighet, tillstånd, godkännande och dispens och när sådana villkor prövas som inte avser ersättning samt vid tillsyn enligt </w:t>
      </w:r>
      <w:r>
        <w:t>MB.</w:t>
      </w:r>
      <w:r w:rsidRPr="00F1705A">
        <w:t xml:space="preserve"> Detta gäller även den som har bedrivit verksamhet som kan antas ha orsakat skada eller olägenhet för miljön.</w:t>
      </w:r>
    </w:p>
    <w:p w:rsidR="0098257E" w:rsidRPr="005D01AD" w:rsidRDefault="0098257E" w:rsidP="0098257E">
      <w:r w:rsidRPr="005D01AD">
        <w:t>Enligt 2 kap. 3 § MB ska alla som bedriver eller avser att bedriva en verksamhet eller vidta en åtgärd utföra de skyddsåtgärder, iaktta de begränsningar och vidta de försiktighetsmått i övrigt som behövs för att förebygga, hindra eller motverka att verksamheten eller åtgärden medför skada eller olägenhet för människors hälsa eller miljön. I samma syfte skall vid yrkesmässig verksamhet användas bästa möjliga teknik.</w:t>
      </w:r>
    </w:p>
    <w:p w:rsidR="005D01AD" w:rsidRPr="005D01AD" w:rsidRDefault="005D01AD" w:rsidP="005D01AD">
      <w:r w:rsidRPr="005D01AD">
        <w:t>Dessa försiktighetsmått skall vidtas så snart det finns skäl att anta att en verksamhet eller åtgärd kan medföra skada eller olägenhet för människors hälsa eller miljön.</w:t>
      </w:r>
    </w:p>
    <w:p w:rsidR="001D743E" w:rsidRDefault="0098257E" w:rsidP="0098257E">
      <w:r w:rsidRPr="005D01AD">
        <w:t>Jag är medveten om att arbeten av nu aktuellt slag och omfattning inn</w:t>
      </w:r>
      <w:r w:rsidR="00667A2D" w:rsidRPr="005D01AD">
        <w:t xml:space="preserve">ebär störningar för omgivningen och att störningar i viss mån måste tålas. För alla människor är det </w:t>
      </w:r>
      <w:r w:rsidR="000806E7">
        <w:t xml:space="preserve">emellertid </w:t>
      </w:r>
      <w:r w:rsidR="00667A2D" w:rsidRPr="005D01AD">
        <w:t xml:space="preserve">nödvändigt och rimligt att få en ostörd nattvila. Dispensen medger ljud från sprängningar och borrningar över föreskrivna riktvärden under vardagsnätter. Detta anser jag vara högst oacceptabelt. </w:t>
      </w:r>
      <w:r w:rsidR="001D743E">
        <w:t xml:space="preserve">Trafikverket skriver visserligen på sin webbplats att sprängningar inte kommer att ske mellan klockan 22.00 och 07.00. Dispensbeslutet sätter dock begränsningen i bullerriktvärde på 30 dB(A) under </w:t>
      </w:r>
      <w:r w:rsidR="001D743E">
        <w:lastRenderedPageBreak/>
        <w:t>denna tid ur spel. Detsamma gäller övriga begränsningar som fastställts i Miljööverdomstolens dom. De arbeten som Trafikverkets entreprenör utför får därför bullra hur högt som helst.</w:t>
      </w:r>
    </w:p>
    <w:p w:rsidR="0098257E" w:rsidRDefault="000D0CB6" w:rsidP="0098257E">
      <w:r>
        <w:t xml:space="preserve">Jag vet inte om min lägenhet kommer att påverkas av oacceptabelt buller. </w:t>
      </w:r>
      <w:r w:rsidR="00667A2D" w:rsidRPr="005D01AD">
        <w:t>Länsstyrelsen och Trafikverket har inte närmare redogjort för ljudnivåer och frekvens av störningar under den ak</w:t>
      </w:r>
      <w:r w:rsidR="005D01AD" w:rsidRPr="005D01AD">
        <w:t xml:space="preserve">tuella tidsperioden och har inte heller lämnat några detaljerade uppgifter om vilka </w:t>
      </w:r>
      <w:r w:rsidR="001D743E">
        <w:t xml:space="preserve">områden och </w:t>
      </w:r>
      <w:r w:rsidR="005D01AD" w:rsidRPr="005D01AD">
        <w:t>byggnader som kommer att påverkas av störande buller.</w:t>
      </w:r>
      <w:r w:rsidR="00176C2D">
        <w:t xml:space="preserve"> </w:t>
      </w:r>
      <w:r>
        <w:t xml:space="preserve">Om jag skulle drabbas av störande buller </w:t>
      </w:r>
      <w:r w:rsidR="00EE6766">
        <w:t xml:space="preserve">under dispenstiden </w:t>
      </w:r>
      <w:r>
        <w:t>och därmed</w:t>
      </w:r>
      <w:r w:rsidRPr="005D01AD">
        <w:t xml:space="preserve"> </w:t>
      </w:r>
      <w:r w:rsidR="00EE6766">
        <w:t>behöva</w:t>
      </w:r>
      <w:r w:rsidRPr="005D01AD">
        <w:t xml:space="preserve"> en evakueringsbostad har jag </w:t>
      </w:r>
      <w:r>
        <w:t>det mesta av</w:t>
      </w:r>
      <w:r w:rsidRPr="005D01AD">
        <w:t xml:space="preserve"> mitt liv därhemma och </w:t>
      </w:r>
      <w:r>
        <w:t xml:space="preserve">det </w:t>
      </w:r>
      <w:r w:rsidRPr="005D01AD">
        <w:t>kan inte jäm</w:t>
      </w:r>
      <w:r>
        <w:t>föra</w:t>
      </w:r>
      <w:r w:rsidRPr="005D01AD">
        <w:t xml:space="preserve">s med en hotellvistelse </w:t>
      </w:r>
      <w:r>
        <w:t xml:space="preserve">eller annan tillfällig bostad </w:t>
      </w:r>
      <w:r w:rsidRPr="005D01AD">
        <w:t xml:space="preserve">under sju månader. Detta </w:t>
      </w:r>
      <w:r>
        <w:t xml:space="preserve">är något som </w:t>
      </w:r>
      <w:r w:rsidRPr="005D01AD">
        <w:t>gäller för de flesta boende.</w:t>
      </w:r>
    </w:p>
    <w:p w:rsidR="00AF55CE" w:rsidRPr="005D01AD" w:rsidRDefault="00AF55CE" w:rsidP="0098257E">
      <w:r>
        <w:t xml:space="preserve">Eftersom dispensen kan tas i anspråk omedelbart och avgörandet av överklagandet kan dra ut på tiden anser jag också att tillståndet inte </w:t>
      </w:r>
      <w:r w:rsidR="001D743E">
        <w:t xml:space="preserve">ska </w:t>
      </w:r>
      <w:r>
        <w:t>få tas i anspråk i avvaktan på slutligt beslut med anledning av överklagandet (inhibition).</w:t>
      </w:r>
    </w:p>
    <w:p w:rsidR="00D27679" w:rsidRDefault="00D27679">
      <w:pPr>
        <w:pStyle w:val="Signatur"/>
      </w:pPr>
    </w:p>
    <w:p w:rsidR="001D743E" w:rsidRDefault="001D743E">
      <w:pPr>
        <w:pStyle w:val="Signatur"/>
      </w:pPr>
    </w:p>
    <w:sdt>
      <w:sdtPr>
        <w:id w:val="260286289"/>
        <w:placeholder>
          <w:docPart w:val="PlaceholderAutotext_3"/>
        </w:placeholder>
        <w:dataBinding w:prefixMappings="xmlns:ns0='http://purl.org/dc/elements/1.1/' xmlns:ns1='http://schemas.openxmlformats.org/package/2006/metadata/core-properties' " w:xpath="/ns1:coreProperties[1]/ns0:creator[1]" w:storeItemID="{6C3C8BC8-F283-45AE-878A-BAB7291924A1}"/>
        <w:text/>
      </w:sdtPr>
      <w:sdtEndPr/>
      <w:sdtContent>
        <w:p w:rsidR="007A63B1" w:rsidRDefault="0050341D">
          <w:pPr>
            <w:pStyle w:val="Signatur"/>
          </w:pPr>
          <w:r>
            <w:t>Namn</w:t>
          </w:r>
        </w:p>
      </w:sdtContent>
    </w:sdt>
    <w:sectPr w:rsidR="007A63B1">
      <w:headerReference w:type="default" r:id="rId13"/>
      <w:footerReference w:type="default" r:id="rId14"/>
      <w:pgSz w:w="11907" w:h="16839"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96" w:rsidRDefault="00E54796">
      <w:pPr>
        <w:spacing w:after="0" w:line="240" w:lineRule="auto"/>
      </w:pPr>
      <w:r>
        <w:separator/>
      </w:r>
    </w:p>
  </w:endnote>
  <w:endnote w:type="continuationSeparator" w:id="0">
    <w:p w:rsidR="00E54796" w:rsidRDefault="00E5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B1" w:rsidRDefault="00665CA1">
    <w:pPr>
      <w:pStyle w:val="Sidfot"/>
      <w:jc w:val="center"/>
    </w:pPr>
    <w:r>
      <w:rPr>
        <w:color w:val="6076B4" w:themeColor="accent1"/>
      </w:rPr>
      <w:fldChar w:fldCharType="begin"/>
    </w:r>
    <w:r>
      <w:rPr>
        <w:color w:val="6076B4" w:themeColor="accent1"/>
      </w:rPr>
      <w:instrText>PAGE  \* Arabic  \* MERGEFORMAT</w:instrText>
    </w:r>
    <w:r>
      <w:rPr>
        <w:color w:val="6076B4" w:themeColor="accent1"/>
      </w:rPr>
      <w:fldChar w:fldCharType="separate"/>
    </w:r>
    <w:r w:rsidR="00760685">
      <w:rPr>
        <w:noProof/>
        <w:color w:val="6076B4" w:themeColor="accent1"/>
      </w:rPr>
      <w:t>2</w:t>
    </w:r>
    <w:r>
      <w:rPr>
        <w:color w:val="6076B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96" w:rsidRDefault="00E54796">
      <w:pPr>
        <w:spacing w:after="0" w:line="240" w:lineRule="auto"/>
      </w:pPr>
      <w:r>
        <w:separator/>
      </w:r>
    </w:p>
  </w:footnote>
  <w:footnote w:type="continuationSeparator" w:id="0">
    <w:p w:rsidR="00E54796" w:rsidRDefault="00E54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B1" w:rsidRDefault="007A63B1">
    <w:pPr>
      <w:spacing w:after="0"/>
      <w:jc w:val="center"/>
      <w:rPr>
        <w:color w:val="E4E9EF" w:themeColor="background2"/>
      </w:rPr>
    </w:pPr>
  </w:p>
  <w:p w:rsidR="007A63B1" w:rsidRDefault="00665CA1">
    <w:pPr>
      <w:pStyle w:val="Sidhuvud"/>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Punktlista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Punktlista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Punktlista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Punktlista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Punktlista"/>
      <w:lvlText w:val=""/>
      <w:lvlJc w:val="left"/>
      <w:pPr>
        <w:ind w:left="360" w:hanging="360"/>
      </w:pPr>
      <w:rPr>
        <w:rFonts w:ascii="Symbol" w:hAnsi="Symbol" w:hint="default"/>
        <w:color w:val="6076B4" w:themeColor="accent1"/>
      </w:rPr>
    </w:lvl>
  </w:abstractNum>
  <w:abstractNum w:abstractNumId="10">
    <w:nsid w:val="01666160"/>
    <w:multiLevelType w:val="hybridMultilevel"/>
    <w:tmpl w:val="F2A408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5552411"/>
    <w:multiLevelType w:val="hybridMultilevel"/>
    <w:tmpl w:val="C978858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1006C80"/>
    <w:multiLevelType w:val="hybridMultilevel"/>
    <w:tmpl w:val="51E0704C"/>
    <w:lvl w:ilvl="0" w:tplc="CB8E91DE">
      <w:numFmt w:val="bullet"/>
      <w:lvlText w:val="-"/>
      <w:lvlJc w:val="left"/>
      <w:pPr>
        <w:ind w:left="720" w:hanging="360"/>
      </w:pPr>
      <w:rPr>
        <w:rFonts w:ascii="Calibri" w:eastAsiaTheme="minorHAns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defaultTabStop w:val="1304"/>
  <w:hyphenationZone w:val="4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B1"/>
    <w:rsid w:val="00010014"/>
    <w:rsid w:val="000450E8"/>
    <w:rsid w:val="0007569A"/>
    <w:rsid w:val="00076046"/>
    <w:rsid w:val="000806E7"/>
    <w:rsid w:val="000B7B21"/>
    <w:rsid w:val="000D0CB6"/>
    <w:rsid w:val="00176C2D"/>
    <w:rsid w:val="001D743E"/>
    <w:rsid w:val="001F33A5"/>
    <w:rsid w:val="00201E30"/>
    <w:rsid w:val="00433924"/>
    <w:rsid w:val="0050341D"/>
    <w:rsid w:val="00506086"/>
    <w:rsid w:val="00542EEE"/>
    <w:rsid w:val="00546118"/>
    <w:rsid w:val="0056062A"/>
    <w:rsid w:val="0059136B"/>
    <w:rsid w:val="005D01AD"/>
    <w:rsid w:val="005F63EF"/>
    <w:rsid w:val="00665CA1"/>
    <w:rsid w:val="00667A2D"/>
    <w:rsid w:val="006C34E3"/>
    <w:rsid w:val="006E31A3"/>
    <w:rsid w:val="00760685"/>
    <w:rsid w:val="007A63B1"/>
    <w:rsid w:val="008572B6"/>
    <w:rsid w:val="008B27F5"/>
    <w:rsid w:val="009551A7"/>
    <w:rsid w:val="0098257E"/>
    <w:rsid w:val="00A67388"/>
    <w:rsid w:val="00AE13CD"/>
    <w:rsid w:val="00AE439A"/>
    <w:rsid w:val="00AF55CE"/>
    <w:rsid w:val="00B80439"/>
    <w:rsid w:val="00B8257E"/>
    <w:rsid w:val="00CE0484"/>
    <w:rsid w:val="00D27679"/>
    <w:rsid w:val="00DD767C"/>
    <w:rsid w:val="00DF3F5E"/>
    <w:rsid w:val="00E54796"/>
    <w:rsid w:val="00E631F2"/>
    <w:rsid w:val="00EB5C83"/>
    <w:rsid w:val="00EE6766"/>
    <w:rsid w:val="00F112F8"/>
    <w:rsid w:val="00F1705A"/>
    <w:rsid w:val="00F931E4"/>
    <w:rsid w:val="00FF0384"/>
    <w:rsid w:val="00FF7E9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79"/>
    <w:rPr>
      <w:sz w:val="24"/>
    </w:rPr>
  </w:style>
  <w:style w:type="paragraph" w:styleId="Rubrik1">
    <w:name w:val="heading 1"/>
    <w:basedOn w:val="Normal"/>
    <w:next w:val="Normal"/>
    <w:link w:val="Rubrik1Char"/>
    <w:uiPriority w:val="9"/>
    <w:qFormat/>
    <w:rsid w:val="00542EEE"/>
    <w:pPr>
      <w:keepNext/>
      <w:keepLines/>
      <w:spacing w:before="360" w:after="120" w:line="240" w:lineRule="auto"/>
      <w:outlineLvl w:val="0"/>
    </w:pPr>
    <w:rPr>
      <w:rFonts w:eastAsiaTheme="majorEastAsia" w:cstheme="majorBidi"/>
      <w:b/>
      <w:bCs/>
      <w:sz w:val="32"/>
      <w:szCs w:val="32"/>
    </w:rPr>
  </w:style>
  <w:style w:type="paragraph" w:styleId="Rubrik2">
    <w:name w:val="heading 2"/>
    <w:basedOn w:val="Normal"/>
    <w:next w:val="Normal"/>
    <w:link w:val="Rubrik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Rubrik3">
    <w:name w:val="heading 3"/>
    <w:basedOn w:val="Normal"/>
    <w:next w:val="Normal"/>
    <w:link w:val="Rubrik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rPr>
  </w:style>
  <w:style w:type="paragraph" w:styleId="Rubrik4">
    <w:name w:val="heading 4"/>
    <w:basedOn w:val="Normal"/>
    <w:next w:val="Normal"/>
    <w:link w:val="Rubrik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rPr>
  </w:style>
  <w:style w:type="paragraph" w:styleId="Rubrik5">
    <w:name w:val="heading 5"/>
    <w:basedOn w:val="Normal"/>
    <w:next w:val="Normal"/>
    <w:link w:val="Rubrik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Rubrik7">
    <w:name w:val="heading 7"/>
    <w:basedOn w:val="Normal"/>
    <w:next w:val="Normal"/>
    <w:link w:val="Rubrik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Rubrik8">
    <w:name w:val="heading 8"/>
    <w:basedOn w:val="Normal"/>
    <w:next w:val="Normal"/>
    <w:link w:val="Rubrik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42EEE"/>
    <w:rPr>
      <w:rFonts w:eastAsiaTheme="majorEastAsia" w:cstheme="majorBidi"/>
      <w:b/>
      <w:bCs/>
      <w:sz w:val="32"/>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Cs/>
      <w:color w:val="auto"/>
      <w:sz w:val="28"/>
      <w:szCs w:val="28"/>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Cs/>
      <w:i/>
      <w:color w:val="auto"/>
      <w:sz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Cs/>
      <w:i/>
      <w:iCs/>
      <w:color w:val="auto"/>
      <w:sz w:val="24"/>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000000"/>
      <w:sz w:val="21"/>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sz w:val="21"/>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000000"/>
      <w:sz w:val="20"/>
      <w:szCs w:val="20"/>
    </w:rPr>
  </w:style>
  <w:style w:type="character" w:styleId="Stark">
    <w:name w:val="Strong"/>
    <w:basedOn w:val="Rubrik1Char"/>
    <w:uiPriority w:val="22"/>
    <w:qFormat/>
    <w:rsid w:val="00542EEE"/>
    <w:rPr>
      <w:rFonts w:asciiTheme="minorHAnsi" w:eastAsiaTheme="majorEastAsia" w:hAnsiTheme="minorHAnsi" w:cstheme="majorBidi"/>
      <w:b/>
      <w:bCs w:val="0"/>
      <w:i w:val="0"/>
      <w:color w:val="auto"/>
      <w:sz w:val="28"/>
      <w:szCs w:val="32"/>
    </w:rPr>
  </w:style>
  <w:style w:type="character" w:styleId="Betoning">
    <w:name w:val="Emphasis"/>
    <w:basedOn w:val="Standardstycketeckensnitt"/>
    <w:uiPriority w:val="20"/>
    <w:qFormat/>
    <w:rPr>
      <w:i/>
      <w:iCs/>
    </w:rPr>
  </w:style>
  <w:style w:type="character" w:customStyle="1" w:styleId="Starkreferenstecken">
    <w:name w:val="Stark referens (tecken)"/>
    <w:basedOn w:val="Standardstycketeckensnitt"/>
    <w:uiPriority w:val="32"/>
    <w:rPr>
      <w:rFonts w:cs="Times New Roman"/>
      <w:b/>
      <w:color w:val="auto"/>
      <w:szCs w:val="20"/>
      <w:u w:val="single"/>
    </w:rPr>
  </w:style>
  <w:style w:type="character" w:customStyle="1" w:styleId="Diskretreferenstecken">
    <w:name w:val="Diskret referens (tecken)"/>
    <w:basedOn w:val="Standardstycketeckensnitt"/>
    <w:uiPriority w:val="31"/>
    <w:rPr>
      <w:rFonts w:cs="Times New Roman"/>
      <w:color w:val="auto"/>
      <w:szCs w:val="20"/>
      <w:u w:val="single"/>
    </w:rPr>
  </w:style>
  <w:style w:type="character" w:customStyle="1" w:styleId="Bokenstiteltecken">
    <w:name w:val="Bokens titel (tecken)"/>
    <w:basedOn w:val="Standardstycketeckensnitt"/>
    <w:uiPriority w:val="33"/>
    <w:rPr>
      <w:rFonts w:asciiTheme="majorHAnsi" w:hAnsiTheme="majorHAnsi" w:cs="Times New Roman"/>
      <w:b/>
      <w:i/>
      <w:color w:val="auto"/>
      <w:szCs w:val="20"/>
    </w:rPr>
  </w:style>
  <w:style w:type="character" w:customStyle="1" w:styleId="Starkbetoningtecken">
    <w:name w:val="Stark betoning (tecken)"/>
    <w:basedOn w:val="Standardstycketeckensnitt"/>
    <w:uiPriority w:val="21"/>
    <w:rPr>
      <w:rFonts w:cs="Times New Roman"/>
      <w:b/>
      <w:i/>
      <w:color w:val="auto"/>
      <w:szCs w:val="20"/>
    </w:rPr>
  </w:style>
  <w:style w:type="character" w:customStyle="1" w:styleId="Diskretbetoningtecken">
    <w:name w:val="Diskret betoning (tecken)"/>
    <w:basedOn w:val="Standardstycketeckensnitt"/>
    <w:uiPriority w:val="19"/>
    <w:rPr>
      <w:rFonts w:cs="Times New Roman"/>
      <w:i/>
      <w:color w:val="auto"/>
      <w:szCs w:val="20"/>
    </w:rPr>
  </w:style>
  <w:style w:type="paragraph" w:styleId="Citat">
    <w:name w:val="Quote"/>
    <w:basedOn w:val="Normal"/>
    <w:next w:val="Normal"/>
    <w:link w:val="CitatChar"/>
    <w:uiPriority w:val="29"/>
    <w:qFormat/>
    <w:pPr>
      <w:spacing w:before="160" w:after="160" w:line="300" w:lineRule="auto"/>
      <w:ind w:left="144" w:right="144"/>
      <w:jc w:val="center"/>
    </w:pPr>
    <w:rPr>
      <w:rFonts w:asciiTheme="majorHAnsi" w:hAnsiTheme="majorHAnsi"/>
      <w:i/>
      <w:iCs/>
      <w:color w:val="6076B4" w:themeColor="accent1"/>
    </w:rPr>
  </w:style>
  <w:style w:type="character" w:customStyle="1" w:styleId="CitatChar">
    <w:name w:val="Citat Char"/>
    <w:basedOn w:val="Standardstycketeckensnitt"/>
    <w:link w:val="Citat"/>
    <w:uiPriority w:val="29"/>
    <w:rPr>
      <w:rFonts w:asciiTheme="majorHAnsi" w:hAnsiTheme="majorHAnsi"/>
      <w:i/>
      <w:iCs/>
      <w:color w:val="auto"/>
      <w:sz w:val="24"/>
    </w:rPr>
  </w:style>
  <w:style w:type="paragraph" w:styleId="Starktcitat">
    <w:name w:val="Intense Quote"/>
    <w:basedOn w:val="Normal"/>
    <w:next w:val="Normal"/>
    <w:link w:val="Starktcit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14:ligatures w14:val="standardContextual"/>
      <w14:cntxtAlts/>
    </w:rPr>
  </w:style>
  <w:style w:type="table" w:styleId="Tabellrutnt">
    <w:name w:val="Table Grid"/>
    <w:basedOn w:val="Normaltabel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iPriority w:val="99"/>
    <w:unhideWhenUsed/>
    <w:pPr>
      <w:tabs>
        <w:tab w:val="center" w:pos="4320"/>
        <w:tab w:val="right" w:pos="8640"/>
      </w:tabs>
    </w:pPr>
  </w:style>
  <w:style w:type="character" w:customStyle="1" w:styleId="SidhuvudChar">
    <w:name w:val="Sidhuvud Char"/>
    <w:basedOn w:val="Standardstycketeckensnitt"/>
    <w:link w:val="Sidhuvud"/>
    <w:uiPriority w:val="99"/>
    <w:rPr>
      <w:rFonts w:cs="Times New Roman"/>
      <w:color w:val="auto"/>
      <w:szCs w:val="20"/>
    </w:rPr>
  </w:style>
  <w:style w:type="paragraph" w:styleId="Sidfot">
    <w:name w:val="footer"/>
    <w:basedOn w:val="Normal"/>
    <w:link w:val="SidfotChar"/>
    <w:uiPriority w:val="99"/>
    <w:unhideWhenUsed/>
    <w:pPr>
      <w:tabs>
        <w:tab w:val="center" w:pos="4320"/>
        <w:tab w:val="right" w:pos="8640"/>
      </w:tabs>
    </w:pPr>
  </w:style>
  <w:style w:type="character" w:customStyle="1" w:styleId="SidfotChar">
    <w:name w:val="Sidfot Char"/>
    <w:basedOn w:val="Standardstycketeckensnitt"/>
    <w:link w:val="Sidfot"/>
    <w:uiPriority w:val="99"/>
    <w:rPr>
      <w:rFonts w:cs="Times New Roman"/>
      <w:color w:val="auto"/>
      <w:szCs w:val="20"/>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color w:val="auto"/>
      <w:sz w:val="16"/>
      <w:szCs w:val="16"/>
    </w:rPr>
  </w:style>
  <w:style w:type="paragraph" w:styleId="Beskrivning">
    <w:name w:val="caption"/>
    <w:basedOn w:val="Normal"/>
    <w:next w:val="Normal"/>
    <w:uiPriority w:val="35"/>
    <w:unhideWhenUsed/>
    <w:qFormat/>
    <w:pPr>
      <w:spacing w:line="240" w:lineRule="auto"/>
    </w:pPr>
    <w:rPr>
      <w:b/>
      <w:bCs/>
      <w:color w:val="2F5897" w:themeColor="text2"/>
      <w:sz w:val="18"/>
      <w:szCs w:val="18"/>
    </w:rPr>
  </w:style>
  <w:style w:type="paragraph" w:styleId="Ingetavstnd">
    <w:name w:val="No Spacing"/>
    <w:link w:val="IngetavstndChar"/>
    <w:uiPriority w:val="1"/>
    <w:qFormat/>
    <w:pPr>
      <w:spacing w:after="0" w:line="240" w:lineRule="auto"/>
    </w:pPr>
  </w:style>
  <w:style w:type="paragraph" w:styleId="Indragetstycke">
    <w:name w:val="Block Text"/>
    <w:aliases w:val="Citatblock"/>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Punktlista">
    <w:name w:val="List Bullet"/>
    <w:basedOn w:val="Normal"/>
    <w:uiPriority w:val="6"/>
    <w:unhideWhenUsed/>
    <w:pPr>
      <w:numPr>
        <w:numId w:val="16"/>
      </w:numPr>
      <w:spacing w:after="0"/>
      <w:contextualSpacing/>
    </w:pPr>
  </w:style>
  <w:style w:type="paragraph" w:styleId="Punktlista2">
    <w:name w:val="List Bullet 2"/>
    <w:basedOn w:val="Normal"/>
    <w:uiPriority w:val="6"/>
    <w:unhideWhenUsed/>
    <w:pPr>
      <w:numPr>
        <w:numId w:val="17"/>
      </w:numPr>
      <w:spacing w:after="0"/>
    </w:pPr>
  </w:style>
  <w:style w:type="paragraph" w:styleId="Punktlista3">
    <w:name w:val="List Bullet 3"/>
    <w:basedOn w:val="Normal"/>
    <w:uiPriority w:val="6"/>
    <w:unhideWhenUsed/>
    <w:pPr>
      <w:numPr>
        <w:numId w:val="18"/>
      </w:numPr>
      <w:spacing w:after="0"/>
    </w:pPr>
  </w:style>
  <w:style w:type="paragraph" w:styleId="Punktlista4">
    <w:name w:val="List Bullet 4"/>
    <w:basedOn w:val="Normal"/>
    <w:uiPriority w:val="6"/>
    <w:unhideWhenUsed/>
    <w:pPr>
      <w:numPr>
        <w:numId w:val="19"/>
      </w:numPr>
      <w:spacing w:after="0"/>
    </w:pPr>
  </w:style>
  <w:style w:type="paragraph" w:styleId="Punktlista5">
    <w:name w:val="List Bullet 5"/>
    <w:basedOn w:val="Normal"/>
    <w:uiPriority w:val="6"/>
    <w:unhideWhenUsed/>
    <w:pPr>
      <w:numPr>
        <w:numId w:val="20"/>
      </w:numPr>
      <w:spacing w:after="0"/>
    </w:pPr>
  </w:style>
  <w:style w:type="paragraph" w:styleId="Innehll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Innehll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Innehll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Innehll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Innehll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Innehll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Innehll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Innehll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Innehll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Hyperlnk">
    <w:name w:val="Hyperlink"/>
    <w:basedOn w:val="Standardstycketeckensnitt"/>
    <w:uiPriority w:val="99"/>
    <w:semiHidden/>
    <w:unhideWhenUsed/>
    <w:rPr>
      <w:color w:val="auto"/>
      <w:u w:val="single"/>
    </w:rPr>
  </w:style>
  <w:style w:type="character" w:styleId="Bokenstitel">
    <w:name w:val="Book Title"/>
    <w:basedOn w:val="Standardstycketeckensnitt"/>
    <w:uiPriority w:val="33"/>
    <w:qFormat/>
    <w:rPr>
      <w:b/>
      <w:bCs/>
      <w:caps w:val="0"/>
      <w:smallCaps/>
      <w:spacing w:val="10"/>
    </w:rPr>
  </w:style>
  <w:style w:type="character" w:styleId="Starkbetoning">
    <w:name w:val="Intense Emphasis"/>
    <w:basedOn w:val="Standardstycketeckensnitt"/>
    <w:uiPriority w:val="21"/>
    <w:qFormat/>
    <w:rPr>
      <w:b w:val="0"/>
      <w:bCs/>
      <w:i/>
      <w:iCs/>
      <w:caps w:val="0"/>
      <w:smallCaps w:val="0"/>
      <w:color w:val="000000"/>
    </w:rPr>
  </w:style>
  <w:style w:type="character" w:styleId="Starkreferens">
    <w:name w:val="Intense Reference"/>
    <w:basedOn w:val="Standardstycketeckensnitt"/>
    <w:uiPriority w:val="32"/>
    <w:qFormat/>
    <w:rPr>
      <w:b/>
      <w:bCs/>
      <w:caps w:val="0"/>
      <w:smallCaps/>
      <w:color w:val="auto"/>
      <w:spacing w:val="5"/>
      <w:u w:val="single"/>
    </w:rPr>
  </w:style>
  <w:style w:type="character" w:styleId="Diskretbetoning">
    <w:name w:val="Subtle Emphasis"/>
    <w:basedOn w:val="Standardstycketeckensnitt"/>
    <w:uiPriority w:val="19"/>
    <w:qFormat/>
    <w:rPr>
      <w:i/>
      <w:iCs/>
      <w:color w:val="auto"/>
    </w:rPr>
  </w:style>
  <w:style w:type="character" w:styleId="Diskretreferens">
    <w:name w:val="Subtle Reference"/>
    <w:basedOn w:val="Standardstycketeckensnitt"/>
    <w:uiPriority w:val="31"/>
    <w:qFormat/>
    <w:rPr>
      <w:smallCaps/>
      <w:color w:val="auto"/>
      <w:u w:val="single"/>
    </w:rPr>
  </w:style>
  <w:style w:type="paragraph" w:styleId="Avslutandetext">
    <w:name w:val="Closing"/>
    <w:basedOn w:val="Normal"/>
    <w:link w:val="AvslutandetextChar"/>
    <w:uiPriority w:val="5"/>
    <w:unhideWhenUsed/>
    <w:pPr>
      <w:spacing w:before="480" w:after="960"/>
      <w:contextualSpacing/>
    </w:pPr>
  </w:style>
  <w:style w:type="character" w:customStyle="1" w:styleId="AvslutandetextChar">
    <w:name w:val="Avslutande text Char"/>
    <w:basedOn w:val="Standardstycketeckensnitt"/>
    <w:link w:val="Avslutandetext"/>
    <w:uiPriority w:val="5"/>
    <w:rPr>
      <w:rFonts w:cs="Times New Roman"/>
      <w:color w:val="auto"/>
      <w:szCs w:val="20"/>
    </w:rPr>
  </w:style>
  <w:style w:type="paragraph" w:customStyle="1" w:styleId="Mottagarensadress">
    <w:name w:val="Mottagarens adress"/>
    <w:basedOn w:val="Ingetavstnd"/>
    <w:uiPriority w:val="3"/>
    <w:pPr>
      <w:spacing w:after="360"/>
      <w:contextualSpacing/>
    </w:pPr>
  </w:style>
  <w:style w:type="paragraph" w:styleId="Inledning">
    <w:name w:val="Salutation"/>
    <w:basedOn w:val="Ingetavstnd"/>
    <w:next w:val="Normal"/>
    <w:link w:val="InledningChar"/>
    <w:uiPriority w:val="4"/>
    <w:unhideWhenUsed/>
    <w:pPr>
      <w:spacing w:before="480" w:after="320"/>
      <w:contextualSpacing/>
    </w:pPr>
    <w:rPr>
      <w:b/>
    </w:rPr>
  </w:style>
  <w:style w:type="character" w:customStyle="1" w:styleId="InledningChar">
    <w:name w:val="Inledning Char"/>
    <w:basedOn w:val="Standardstycketeckensnitt"/>
    <w:link w:val="Inledning"/>
    <w:uiPriority w:val="4"/>
    <w:rPr>
      <w:rFonts w:cs="Times New Roman"/>
      <w:b/>
      <w:color w:val="auto"/>
      <w:szCs w:val="20"/>
    </w:rPr>
  </w:style>
  <w:style w:type="paragraph" w:customStyle="1" w:styleId="Avsndarensadress">
    <w:name w:val="Avsändarens adress"/>
    <w:basedOn w:val="Ingetavstnd"/>
    <w:uiPriority w:val="2"/>
    <w:pPr>
      <w:spacing w:after="360"/>
      <w:contextualSpacing/>
    </w:pPr>
  </w:style>
  <w:style w:type="paragraph" w:styleId="Underrubrik">
    <w:name w:val="Subtitle"/>
    <w:basedOn w:val="Normal"/>
    <w:next w:val="Normal"/>
    <w:link w:val="UnderrubrikChar"/>
    <w:uiPriority w:val="11"/>
    <w:qFormat/>
    <w:pPr>
      <w:numPr>
        <w:ilvl w:val="1"/>
      </w:numPr>
    </w:pPr>
    <w:rPr>
      <w:rFonts w:eastAsiaTheme="majorEastAsia" w:cstheme="majorBidi"/>
      <w:iCs/>
      <w:color w:val="000000"/>
      <w:spacing w:val="15"/>
      <w:szCs w:val="24"/>
    </w:rPr>
  </w:style>
  <w:style w:type="character" w:customStyle="1" w:styleId="UnderrubrikChar">
    <w:name w:val="Underrubrik Char"/>
    <w:basedOn w:val="Standardstycketeckensnitt"/>
    <w:link w:val="Underrubrik"/>
    <w:uiPriority w:val="11"/>
    <w:rPr>
      <w:rFonts w:eastAsiaTheme="majorEastAsia" w:cstheme="majorBidi"/>
      <w:iCs/>
      <w:color w:val="000000"/>
      <w:spacing w:val="15"/>
      <w:sz w:val="24"/>
      <w:szCs w:val="24"/>
    </w:rPr>
  </w:style>
  <w:style w:type="paragraph" w:styleId="Rubrik">
    <w:name w:val="Title"/>
    <w:next w:val="Normal"/>
    <w:link w:val="RubrikChar"/>
    <w:autoRedefine/>
    <w:uiPriority w:val="10"/>
    <w:qFormat/>
    <w:rsid w:val="00AE439A"/>
    <w:pPr>
      <w:keepNext/>
      <w:spacing w:after="120" w:line="240" w:lineRule="auto"/>
      <w:contextualSpacing/>
    </w:pPr>
    <w:rPr>
      <w:rFonts w:eastAsiaTheme="majorEastAsia" w:cstheme="majorBidi"/>
      <w:color w:val="000000"/>
      <w:spacing w:val="5"/>
      <w:kern w:val="28"/>
      <w:sz w:val="36"/>
      <w:szCs w:val="56"/>
      <w14:ligatures w14:val="standardContextual"/>
      <w14:cntxtAlts/>
    </w:rPr>
  </w:style>
  <w:style w:type="character" w:customStyle="1" w:styleId="RubrikChar">
    <w:name w:val="Rubrik Char"/>
    <w:basedOn w:val="Standardstycketeckensnitt"/>
    <w:link w:val="Rubrik"/>
    <w:uiPriority w:val="10"/>
    <w:rsid w:val="00AE439A"/>
    <w:rPr>
      <w:rFonts w:eastAsiaTheme="majorEastAsia" w:cstheme="majorBidi"/>
      <w:color w:val="000000"/>
      <w:spacing w:val="5"/>
      <w:kern w:val="28"/>
      <w:sz w:val="36"/>
      <w:szCs w:val="56"/>
      <w14:ligatures w14:val="standardContextual"/>
      <w14:cntxtAlts/>
    </w:rPr>
  </w:style>
  <w:style w:type="paragraph" w:styleId="Datum">
    <w:name w:val="Date"/>
    <w:basedOn w:val="Normal"/>
    <w:next w:val="Normal"/>
    <w:link w:val="DatumChar"/>
    <w:uiPriority w:val="99"/>
    <w:semiHidden/>
    <w:unhideWhenUsed/>
  </w:style>
  <w:style w:type="character" w:customStyle="1" w:styleId="DatumChar">
    <w:name w:val="Datum Char"/>
    <w:basedOn w:val="Standardstycketeckensnitt"/>
    <w:link w:val="Datum"/>
    <w:uiPriority w:val="99"/>
    <w:semiHidden/>
    <w:rPr>
      <w:rFonts w:cs="Times New Roman"/>
      <w:color w:val="auto"/>
      <w:szCs w:val="20"/>
    </w:rPr>
  </w:style>
  <w:style w:type="character" w:styleId="Platshllartext">
    <w:name w:val="Placeholder Text"/>
    <w:basedOn w:val="Standardstycketeckensnitt"/>
    <w:uiPriority w:val="99"/>
    <w:unhideWhenUsed/>
    <w:rPr>
      <w:color w:val="808080"/>
    </w:rPr>
  </w:style>
  <w:style w:type="paragraph" w:styleId="Signatur">
    <w:name w:val="Signature"/>
    <w:basedOn w:val="Normal"/>
    <w:link w:val="SignaturChar"/>
    <w:uiPriority w:val="99"/>
    <w:unhideWhenUsed/>
    <w:pPr>
      <w:contextualSpacing/>
    </w:pPr>
  </w:style>
  <w:style w:type="character" w:customStyle="1" w:styleId="SignaturChar">
    <w:name w:val="Signatur Char"/>
    <w:basedOn w:val="Standardstycketeckensnitt"/>
    <w:link w:val="Signatur"/>
    <w:uiPriority w:val="99"/>
    <w:rPr>
      <w:rFonts w:cs="Times New Roman"/>
      <w:color w:val="auto"/>
      <w:szCs w:val="20"/>
    </w:rPr>
  </w:style>
  <w:style w:type="table" w:customStyle="1" w:styleId="Format6">
    <w:name w:val="Format 6"/>
    <w:basedOn w:val="Normaltabel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umtext">
    <w:name w:val="Datumtext"/>
    <w:basedOn w:val="Normal"/>
    <w:uiPriority w:val="35"/>
    <w:pPr>
      <w:spacing w:before="720"/>
      <w:contextualSpacing/>
    </w:pPr>
  </w:style>
  <w:style w:type="character" w:customStyle="1" w:styleId="IngetavstndChar">
    <w:name w:val="Inget avstånd Char"/>
    <w:basedOn w:val="Standardstycketeckensnitt"/>
    <w:link w:val="Ingetavstnd"/>
    <w:uiPriority w:val="1"/>
  </w:style>
  <w:style w:type="paragraph" w:styleId="Liststycke">
    <w:name w:val="List Paragraph"/>
    <w:basedOn w:val="Normal"/>
    <w:uiPriority w:val="34"/>
    <w:qFormat/>
    <w:pPr>
      <w:spacing w:after="160" w:line="240" w:lineRule="auto"/>
      <w:ind w:left="1008" w:hanging="288"/>
      <w:contextualSpacing/>
    </w:pPr>
    <w:rPr>
      <w:rFonts w:eastAsiaTheme="minorHAnsi"/>
      <w:sz w:val="21"/>
    </w:rPr>
  </w:style>
  <w:style w:type="character" w:customStyle="1" w:styleId="StarktcitatChar">
    <w:name w:val="Starkt citat Char"/>
    <w:basedOn w:val="Standardstycketeckensnitt"/>
    <w:link w:val="Starktcitat"/>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Innehllsfrteckningsrubrik">
    <w:name w:val="TOC Heading"/>
    <w:basedOn w:val="Rubrik1"/>
    <w:next w:val="Normal"/>
    <w:uiPriority w:val="39"/>
    <w:semiHidden/>
    <w:unhideWhenUsed/>
    <w:qFormat/>
    <w:pPr>
      <w:spacing w:before="480" w:line="276" w:lineRule="auto"/>
      <w:outlineLvl w:val="9"/>
    </w:pPr>
    <w:rPr>
      <w:b w:val="0"/>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79"/>
    <w:rPr>
      <w:sz w:val="24"/>
    </w:rPr>
  </w:style>
  <w:style w:type="paragraph" w:styleId="Rubrik1">
    <w:name w:val="heading 1"/>
    <w:basedOn w:val="Normal"/>
    <w:next w:val="Normal"/>
    <w:link w:val="Rubrik1Char"/>
    <w:uiPriority w:val="9"/>
    <w:qFormat/>
    <w:rsid w:val="00542EEE"/>
    <w:pPr>
      <w:keepNext/>
      <w:keepLines/>
      <w:spacing w:before="360" w:after="120" w:line="240" w:lineRule="auto"/>
      <w:outlineLvl w:val="0"/>
    </w:pPr>
    <w:rPr>
      <w:rFonts w:eastAsiaTheme="majorEastAsia" w:cstheme="majorBidi"/>
      <w:b/>
      <w:bCs/>
      <w:sz w:val="32"/>
      <w:szCs w:val="32"/>
    </w:rPr>
  </w:style>
  <w:style w:type="paragraph" w:styleId="Rubrik2">
    <w:name w:val="heading 2"/>
    <w:basedOn w:val="Normal"/>
    <w:next w:val="Normal"/>
    <w:link w:val="Rubrik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Rubrik3">
    <w:name w:val="heading 3"/>
    <w:basedOn w:val="Normal"/>
    <w:next w:val="Normal"/>
    <w:link w:val="Rubrik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rPr>
  </w:style>
  <w:style w:type="paragraph" w:styleId="Rubrik4">
    <w:name w:val="heading 4"/>
    <w:basedOn w:val="Normal"/>
    <w:next w:val="Normal"/>
    <w:link w:val="Rubrik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rPr>
  </w:style>
  <w:style w:type="paragraph" w:styleId="Rubrik5">
    <w:name w:val="heading 5"/>
    <w:basedOn w:val="Normal"/>
    <w:next w:val="Normal"/>
    <w:link w:val="Rubrik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Rubrik7">
    <w:name w:val="heading 7"/>
    <w:basedOn w:val="Normal"/>
    <w:next w:val="Normal"/>
    <w:link w:val="Rubrik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Rubrik8">
    <w:name w:val="heading 8"/>
    <w:basedOn w:val="Normal"/>
    <w:next w:val="Normal"/>
    <w:link w:val="Rubrik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42EEE"/>
    <w:rPr>
      <w:rFonts w:eastAsiaTheme="majorEastAsia" w:cstheme="majorBidi"/>
      <w:b/>
      <w:bCs/>
      <w:sz w:val="32"/>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Cs/>
      <w:color w:val="auto"/>
      <w:sz w:val="28"/>
      <w:szCs w:val="28"/>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Cs/>
      <w:i/>
      <w:color w:val="auto"/>
      <w:sz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Cs/>
      <w:i/>
      <w:iCs/>
      <w:color w:val="auto"/>
      <w:sz w:val="24"/>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000000"/>
      <w:sz w:val="21"/>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sz w:val="21"/>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000000"/>
      <w:sz w:val="20"/>
      <w:szCs w:val="20"/>
    </w:rPr>
  </w:style>
  <w:style w:type="character" w:styleId="Stark">
    <w:name w:val="Strong"/>
    <w:basedOn w:val="Rubrik1Char"/>
    <w:uiPriority w:val="22"/>
    <w:qFormat/>
    <w:rsid w:val="00542EEE"/>
    <w:rPr>
      <w:rFonts w:asciiTheme="minorHAnsi" w:eastAsiaTheme="majorEastAsia" w:hAnsiTheme="minorHAnsi" w:cstheme="majorBidi"/>
      <w:b/>
      <w:bCs w:val="0"/>
      <w:i w:val="0"/>
      <w:color w:val="auto"/>
      <w:sz w:val="28"/>
      <w:szCs w:val="32"/>
    </w:rPr>
  </w:style>
  <w:style w:type="character" w:styleId="Betoning">
    <w:name w:val="Emphasis"/>
    <w:basedOn w:val="Standardstycketeckensnitt"/>
    <w:uiPriority w:val="20"/>
    <w:qFormat/>
    <w:rPr>
      <w:i/>
      <w:iCs/>
    </w:rPr>
  </w:style>
  <w:style w:type="character" w:customStyle="1" w:styleId="Starkreferenstecken">
    <w:name w:val="Stark referens (tecken)"/>
    <w:basedOn w:val="Standardstycketeckensnitt"/>
    <w:uiPriority w:val="32"/>
    <w:rPr>
      <w:rFonts w:cs="Times New Roman"/>
      <w:b/>
      <w:color w:val="auto"/>
      <w:szCs w:val="20"/>
      <w:u w:val="single"/>
    </w:rPr>
  </w:style>
  <w:style w:type="character" w:customStyle="1" w:styleId="Diskretreferenstecken">
    <w:name w:val="Diskret referens (tecken)"/>
    <w:basedOn w:val="Standardstycketeckensnitt"/>
    <w:uiPriority w:val="31"/>
    <w:rPr>
      <w:rFonts w:cs="Times New Roman"/>
      <w:color w:val="auto"/>
      <w:szCs w:val="20"/>
      <w:u w:val="single"/>
    </w:rPr>
  </w:style>
  <w:style w:type="character" w:customStyle="1" w:styleId="Bokenstiteltecken">
    <w:name w:val="Bokens titel (tecken)"/>
    <w:basedOn w:val="Standardstycketeckensnitt"/>
    <w:uiPriority w:val="33"/>
    <w:rPr>
      <w:rFonts w:asciiTheme="majorHAnsi" w:hAnsiTheme="majorHAnsi" w:cs="Times New Roman"/>
      <w:b/>
      <w:i/>
      <w:color w:val="auto"/>
      <w:szCs w:val="20"/>
    </w:rPr>
  </w:style>
  <w:style w:type="character" w:customStyle="1" w:styleId="Starkbetoningtecken">
    <w:name w:val="Stark betoning (tecken)"/>
    <w:basedOn w:val="Standardstycketeckensnitt"/>
    <w:uiPriority w:val="21"/>
    <w:rPr>
      <w:rFonts w:cs="Times New Roman"/>
      <w:b/>
      <w:i/>
      <w:color w:val="auto"/>
      <w:szCs w:val="20"/>
    </w:rPr>
  </w:style>
  <w:style w:type="character" w:customStyle="1" w:styleId="Diskretbetoningtecken">
    <w:name w:val="Diskret betoning (tecken)"/>
    <w:basedOn w:val="Standardstycketeckensnitt"/>
    <w:uiPriority w:val="19"/>
    <w:rPr>
      <w:rFonts w:cs="Times New Roman"/>
      <w:i/>
      <w:color w:val="auto"/>
      <w:szCs w:val="20"/>
    </w:rPr>
  </w:style>
  <w:style w:type="paragraph" w:styleId="Citat">
    <w:name w:val="Quote"/>
    <w:basedOn w:val="Normal"/>
    <w:next w:val="Normal"/>
    <w:link w:val="CitatChar"/>
    <w:uiPriority w:val="29"/>
    <w:qFormat/>
    <w:pPr>
      <w:spacing w:before="160" w:after="160" w:line="300" w:lineRule="auto"/>
      <w:ind w:left="144" w:right="144"/>
      <w:jc w:val="center"/>
    </w:pPr>
    <w:rPr>
      <w:rFonts w:asciiTheme="majorHAnsi" w:hAnsiTheme="majorHAnsi"/>
      <w:i/>
      <w:iCs/>
      <w:color w:val="6076B4" w:themeColor="accent1"/>
    </w:rPr>
  </w:style>
  <w:style w:type="character" w:customStyle="1" w:styleId="CitatChar">
    <w:name w:val="Citat Char"/>
    <w:basedOn w:val="Standardstycketeckensnitt"/>
    <w:link w:val="Citat"/>
    <w:uiPriority w:val="29"/>
    <w:rPr>
      <w:rFonts w:asciiTheme="majorHAnsi" w:hAnsiTheme="majorHAnsi"/>
      <w:i/>
      <w:iCs/>
      <w:color w:val="auto"/>
      <w:sz w:val="24"/>
    </w:rPr>
  </w:style>
  <w:style w:type="paragraph" w:styleId="Starktcitat">
    <w:name w:val="Intense Quote"/>
    <w:basedOn w:val="Normal"/>
    <w:next w:val="Normal"/>
    <w:link w:val="Starktcit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14:ligatures w14:val="standardContextual"/>
      <w14:cntxtAlts/>
    </w:rPr>
  </w:style>
  <w:style w:type="table" w:styleId="Tabellrutnt">
    <w:name w:val="Table Grid"/>
    <w:basedOn w:val="Normaltabel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iPriority w:val="99"/>
    <w:unhideWhenUsed/>
    <w:pPr>
      <w:tabs>
        <w:tab w:val="center" w:pos="4320"/>
        <w:tab w:val="right" w:pos="8640"/>
      </w:tabs>
    </w:pPr>
  </w:style>
  <w:style w:type="character" w:customStyle="1" w:styleId="SidhuvudChar">
    <w:name w:val="Sidhuvud Char"/>
    <w:basedOn w:val="Standardstycketeckensnitt"/>
    <w:link w:val="Sidhuvud"/>
    <w:uiPriority w:val="99"/>
    <w:rPr>
      <w:rFonts w:cs="Times New Roman"/>
      <w:color w:val="auto"/>
      <w:szCs w:val="20"/>
    </w:rPr>
  </w:style>
  <w:style w:type="paragraph" w:styleId="Sidfot">
    <w:name w:val="footer"/>
    <w:basedOn w:val="Normal"/>
    <w:link w:val="SidfotChar"/>
    <w:uiPriority w:val="99"/>
    <w:unhideWhenUsed/>
    <w:pPr>
      <w:tabs>
        <w:tab w:val="center" w:pos="4320"/>
        <w:tab w:val="right" w:pos="8640"/>
      </w:tabs>
    </w:pPr>
  </w:style>
  <w:style w:type="character" w:customStyle="1" w:styleId="SidfotChar">
    <w:name w:val="Sidfot Char"/>
    <w:basedOn w:val="Standardstycketeckensnitt"/>
    <w:link w:val="Sidfot"/>
    <w:uiPriority w:val="99"/>
    <w:rPr>
      <w:rFonts w:cs="Times New Roman"/>
      <w:color w:val="auto"/>
      <w:szCs w:val="20"/>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color w:val="auto"/>
      <w:sz w:val="16"/>
      <w:szCs w:val="16"/>
    </w:rPr>
  </w:style>
  <w:style w:type="paragraph" w:styleId="Beskrivning">
    <w:name w:val="caption"/>
    <w:basedOn w:val="Normal"/>
    <w:next w:val="Normal"/>
    <w:uiPriority w:val="35"/>
    <w:unhideWhenUsed/>
    <w:qFormat/>
    <w:pPr>
      <w:spacing w:line="240" w:lineRule="auto"/>
    </w:pPr>
    <w:rPr>
      <w:b/>
      <w:bCs/>
      <w:color w:val="2F5897" w:themeColor="text2"/>
      <w:sz w:val="18"/>
      <w:szCs w:val="18"/>
    </w:rPr>
  </w:style>
  <w:style w:type="paragraph" w:styleId="Ingetavstnd">
    <w:name w:val="No Spacing"/>
    <w:link w:val="IngetavstndChar"/>
    <w:uiPriority w:val="1"/>
    <w:qFormat/>
    <w:pPr>
      <w:spacing w:after="0" w:line="240" w:lineRule="auto"/>
    </w:pPr>
  </w:style>
  <w:style w:type="paragraph" w:styleId="Indragetstycke">
    <w:name w:val="Block Text"/>
    <w:aliases w:val="Citatblock"/>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Punktlista">
    <w:name w:val="List Bullet"/>
    <w:basedOn w:val="Normal"/>
    <w:uiPriority w:val="6"/>
    <w:unhideWhenUsed/>
    <w:pPr>
      <w:numPr>
        <w:numId w:val="16"/>
      </w:numPr>
      <w:spacing w:after="0"/>
      <w:contextualSpacing/>
    </w:pPr>
  </w:style>
  <w:style w:type="paragraph" w:styleId="Punktlista2">
    <w:name w:val="List Bullet 2"/>
    <w:basedOn w:val="Normal"/>
    <w:uiPriority w:val="6"/>
    <w:unhideWhenUsed/>
    <w:pPr>
      <w:numPr>
        <w:numId w:val="17"/>
      </w:numPr>
      <w:spacing w:after="0"/>
    </w:pPr>
  </w:style>
  <w:style w:type="paragraph" w:styleId="Punktlista3">
    <w:name w:val="List Bullet 3"/>
    <w:basedOn w:val="Normal"/>
    <w:uiPriority w:val="6"/>
    <w:unhideWhenUsed/>
    <w:pPr>
      <w:numPr>
        <w:numId w:val="18"/>
      </w:numPr>
      <w:spacing w:after="0"/>
    </w:pPr>
  </w:style>
  <w:style w:type="paragraph" w:styleId="Punktlista4">
    <w:name w:val="List Bullet 4"/>
    <w:basedOn w:val="Normal"/>
    <w:uiPriority w:val="6"/>
    <w:unhideWhenUsed/>
    <w:pPr>
      <w:numPr>
        <w:numId w:val="19"/>
      </w:numPr>
      <w:spacing w:after="0"/>
    </w:pPr>
  </w:style>
  <w:style w:type="paragraph" w:styleId="Punktlista5">
    <w:name w:val="List Bullet 5"/>
    <w:basedOn w:val="Normal"/>
    <w:uiPriority w:val="6"/>
    <w:unhideWhenUsed/>
    <w:pPr>
      <w:numPr>
        <w:numId w:val="20"/>
      </w:numPr>
      <w:spacing w:after="0"/>
    </w:pPr>
  </w:style>
  <w:style w:type="paragraph" w:styleId="Innehll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Innehll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Innehll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Innehll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Innehll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Innehll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Innehll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Innehll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Innehll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Hyperlnk">
    <w:name w:val="Hyperlink"/>
    <w:basedOn w:val="Standardstycketeckensnitt"/>
    <w:uiPriority w:val="99"/>
    <w:semiHidden/>
    <w:unhideWhenUsed/>
    <w:rPr>
      <w:color w:val="auto"/>
      <w:u w:val="single"/>
    </w:rPr>
  </w:style>
  <w:style w:type="character" w:styleId="Bokenstitel">
    <w:name w:val="Book Title"/>
    <w:basedOn w:val="Standardstycketeckensnitt"/>
    <w:uiPriority w:val="33"/>
    <w:qFormat/>
    <w:rPr>
      <w:b/>
      <w:bCs/>
      <w:caps w:val="0"/>
      <w:smallCaps/>
      <w:spacing w:val="10"/>
    </w:rPr>
  </w:style>
  <w:style w:type="character" w:styleId="Starkbetoning">
    <w:name w:val="Intense Emphasis"/>
    <w:basedOn w:val="Standardstycketeckensnitt"/>
    <w:uiPriority w:val="21"/>
    <w:qFormat/>
    <w:rPr>
      <w:b w:val="0"/>
      <w:bCs/>
      <w:i/>
      <w:iCs/>
      <w:caps w:val="0"/>
      <w:smallCaps w:val="0"/>
      <w:color w:val="000000"/>
    </w:rPr>
  </w:style>
  <w:style w:type="character" w:styleId="Starkreferens">
    <w:name w:val="Intense Reference"/>
    <w:basedOn w:val="Standardstycketeckensnitt"/>
    <w:uiPriority w:val="32"/>
    <w:qFormat/>
    <w:rPr>
      <w:b/>
      <w:bCs/>
      <w:caps w:val="0"/>
      <w:smallCaps/>
      <w:color w:val="auto"/>
      <w:spacing w:val="5"/>
      <w:u w:val="single"/>
    </w:rPr>
  </w:style>
  <w:style w:type="character" w:styleId="Diskretbetoning">
    <w:name w:val="Subtle Emphasis"/>
    <w:basedOn w:val="Standardstycketeckensnitt"/>
    <w:uiPriority w:val="19"/>
    <w:qFormat/>
    <w:rPr>
      <w:i/>
      <w:iCs/>
      <w:color w:val="auto"/>
    </w:rPr>
  </w:style>
  <w:style w:type="character" w:styleId="Diskretreferens">
    <w:name w:val="Subtle Reference"/>
    <w:basedOn w:val="Standardstycketeckensnitt"/>
    <w:uiPriority w:val="31"/>
    <w:qFormat/>
    <w:rPr>
      <w:smallCaps/>
      <w:color w:val="auto"/>
      <w:u w:val="single"/>
    </w:rPr>
  </w:style>
  <w:style w:type="paragraph" w:styleId="Avslutandetext">
    <w:name w:val="Closing"/>
    <w:basedOn w:val="Normal"/>
    <w:link w:val="AvslutandetextChar"/>
    <w:uiPriority w:val="5"/>
    <w:unhideWhenUsed/>
    <w:pPr>
      <w:spacing w:before="480" w:after="960"/>
      <w:contextualSpacing/>
    </w:pPr>
  </w:style>
  <w:style w:type="character" w:customStyle="1" w:styleId="AvslutandetextChar">
    <w:name w:val="Avslutande text Char"/>
    <w:basedOn w:val="Standardstycketeckensnitt"/>
    <w:link w:val="Avslutandetext"/>
    <w:uiPriority w:val="5"/>
    <w:rPr>
      <w:rFonts w:cs="Times New Roman"/>
      <w:color w:val="auto"/>
      <w:szCs w:val="20"/>
    </w:rPr>
  </w:style>
  <w:style w:type="paragraph" w:customStyle="1" w:styleId="Mottagarensadress">
    <w:name w:val="Mottagarens adress"/>
    <w:basedOn w:val="Ingetavstnd"/>
    <w:uiPriority w:val="3"/>
    <w:pPr>
      <w:spacing w:after="360"/>
      <w:contextualSpacing/>
    </w:pPr>
  </w:style>
  <w:style w:type="paragraph" w:styleId="Inledning">
    <w:name w:val="Salutation"/>
    <w:basedOn w:val="Ingetavstnd"/>
    <w:next w:val="Normal"/>
    <w:link w:val="InledningChar"/>
    <w:uiPriority w:val="4"/>
    <w:unhideWhenUsed/>
    <w:pPr>
      <w:spacing w:before="480" w:after="320"/>
      <w:contextualSpacing/>
    </w:pPr>
    <w:rPr>
      <w:b/>
    </w:rPr>
  </w:style>
  <w:style w:type="character" w:customStyle="1" w:styleId="InledningChar">
    <w:name w:val="Inledning Char"/>
    <w:basedOn w:val="Standardstycketeckensnitt"/>
    <w:link w:val="Inledning"/>
    <w:uiPriority w:val="4"/>
    <w:rPr>
      <w:rFonts w:cs="Times New Roman"/>
      <w:b/>
      <w:color w:val="auto"/>
      <w:szCs w:val="20"/>
    </w:rPr>
  </w:style>
  <w:style w:type="paragraph" w:customStyle="1" w:styleId="Avsndarensadress">
    <w:name w:val="Avsändarens adress"/>
    <w:basedOn w:val="Ingetavstnd"/>
    <w:uiPriority w:val="2"/>
    <w:pPr>
      <w:spacing w:after="360"/>
      <w:contextualSpacing/>
    </w:pPr>
  </w:style>
  <w:style w:type="paragraph" w:styleId="Underrubrik">
    <w:name w:val="Subtitle"/>
    <w:basedOn w:val="Normal"/>
    <w:next w:val="Normal"/>
    <w:link w:val="UnderrubrikChar"/>
    <w:uiPriority w:val="11"/>
    <w:qFormat/>
    <w:pPr>
      <w:numPr>
        <w:ilvl w:val="1"/>
      </w:numPr>
    </w:pPr>
    <w:rPr>
      <w:rFonts w:eastAsiaTheme="majorEastAsia" w:cstheme="majorBidi"/>
      <w:iCs/>
      <w:color w:val="000000"/>
      <w:spacing w:val="15"/>
      <w:szCs w:val="24"/>
    </w:rPr>
  </w:style>
  <w:style w:type="character" w:customStyle="1" w:styleId="UnderrubrikChar">
    <w:name w:val="Underrubrik Char"/>
    <w:basedOn w:val="Standardstycketeckensnitt"/>
    <w:link w:val="Underrubrik"/>
    <w:uiPriority w:val="11"/>
    <w:rPr>
      <w:rFonts w:eastAsiaTheme="majorEastAsia" w:cstheme="majorBidi"/>
      <w:iCs/>
      <w:color w:val="000000"/>
      <w:spacing w:val="15"/>
      <w:sz w:val="24"/>
      <w:szCs w:val="24"/>
    </w:rPr>
  </w:style>
  <w:style w:type="paragraph" w:styleId="Rubrik">
    <w:name w:val="Title"/>
    <w:next w:val="Normal"/>
    <w:link w:val="RubrikChar"/>
    <w:autoRedefine/>
    <w:uiPriority w:val="10"/>
    <w:qFormat/>
    <w:rsid w:val="00AE439A"/>
    <w:pPr>
      <w:keepNext/>
      <w:spacing w:after="120" w:line="240" w:lineRule="auto"/>
      <w:contextualSpacing/>
    </w:pPr>
    <w:rPr>
      <w:rFonts w:eastAsiaTheme="majorEastAsia" w:cstheme="majorBidi"/>
      <w:color w:val="000000"/>
      <w:spacing w:val="5"/>
      <w:kern w:val="28"/>
      <w:sz w:val="36"/>
      <w:szCs w:val="56"/>
      <w14:ligatures w14:val="standardContextual"/>
      <w14:cntxtAlts/>
    </w:rPr>
  </w:style>
  <w:style w:type="character" w:customStyle="1" w:styleId="RubrikChar">
    <w:name w:val="Rubrik Char"/>
    <w:basedOn w:val="Standardstycketeckensnitt"/>
    <w:link w:val="Rubrik"/>
    <w:uiPriority w:val="10"/>
    <w:rsid w:val="00AE439A"/>
    <w:rPr>
      <w:rFonts w:eastAsiaTheme="majorEastAsia" w:cstheme="majorBidi"/>
      <w:color w:val="000000"/>
      <w:spacing w:val="5"/>
      <w:kern w:val="28"/>
      <w:sz w:val="36"/>
      <w:szCs w:val="56"/>
      <w14:ligatures w14:val="standardContextual"/>
      <w14:cntxtAlts/>
    </w:rPr>
  </w:style>
  <w:style w:type="paragraph" w:styleId="Datum">
    <w:name w:val="Date"/>
    <w:basedOn w:val="Normal"/>
    <w:next w:val="Normal"/>
    <w:link w:val="DatumChar"/>
    <w:uiPriority w:val="99"/>
    <w:semiHidden/>
    <w:unhideWhenUsed/>
  </w:style>
  <w:style w:type="character" w:customStyle="1" w:styleId="DatumChar">
    <w:name w:val="Datum Char"/>
    <w:basedOn w:val="Standardstycketeckensnitt"/>
    <w:link w:val="Datum"/>
    <w:uiPriority w:val="99"/>
    <w:semiHidden/>
    <w:rPr>
      <w:rFonts w:cs="Times New Roman"/>
      <w:color w:val="auto"/>
      <w:szCs w:val="20"/>
    </w:rPr>
  </w:style>
  <w:style w:type="character" w:styleId="Platshllartext">
    <w:name w:val="Placeholder Text"/>
    <w:basedOn w:val="Standardstycketeckensnitt"/>
    <w:uiPriority w:val="99"/>
    <w:unhideWhenUsed/>
    <w:rPr>
      <w:color w:val="808080"/>
    </w:rPr>
  </w:style>
  <w:style w:type="paragraph" w:styleId="Signatur">
    <w:name w:val="Signature"/>
    <w:basedOn w:val="Normal"/>
    <w:link w:val="SignaturChar"/>
    <w:uiPriority w:val="99"/>
    <w:unhideWhenUsed/>
    <w:pPr>
      <w:contextualSpacing/>
    </w:pPr>
  </w:style>
  <w:style w:type="character" w:customStyle="1" w:styleId="SignaturChar">
    <w:name w:val="Signatur Char"/>
    <w:basedOn w:val="Standardstycketeckensnitt"/>
    <w:link w:val="Signatur"/>
    <w:uiPriority w:val="99"/>
    <w:rPr>
      <w:rFonts w:cs="Times New Roman"/>
      <w:color w:val="auto"/>
      <w:szCs w:val="20"/>
    </w:rPr>
  </w:style>
  <w:style w:type="table" w:customStyle="1" w:styleId="Format6">
    <w:name w:val="Format 6"/>
    <w:basedOn w:val="Normaltabel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umtext">
    <w:name w:val="Datumtext"/>
    <w:basedOn w:val="Normal"/>
    <w:uiPriority w:val="35"/>
    <w:pPr>
      <w:spacing w:before="720"/>
      <w:contextualSpacing/>
    </w:pPr>
  </w:style>
  <w:style w:type="character" w:customStyle="1" w:styleId="IngetavstndChar">
    <w:name w:val="Inget avstånd Char"/>
    <w:basedOn w:val="Standardstycketeckensnitt"/>
    <w:link w:val="Ingetavstnd"/>
    <w:uiPriority w:val="1"/>
  </w:style>
  <w:style w:type="paragraph" w:styleId="Liststycke">
    <w:name w:val="List Paragraph"/>
    <w:basedOn w:val="Normal"/>
    <w:uiPriority w:val="34"/>
    <w:qFormat/>
    <w:pPr>
      <w:spacing w:after="160" w:line="240" w:lineRule="auto"/>
      <w:ind w:left="1008" w:hanging="288"/>
      <w:contextualSpacing/>
    </w:pPr>
    <w:rPr>
      <w:rFonts w:eastAsiaTheme="minorHAnsi"/>
      <w:sz w:val="21"/>
    </w:rPr>
  </w:style>
  <w:style w:type="character" w:customStyle="1" w:styleId="StarktcitatChar">
    <w:name w:val="Starkt citat Char"/>
    <w:basedOn w:val="Standardstycketeckensnitt"/>
    <w:link w:val="Starktcitat"/>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Innehllsfrteckningsrubrik">
    <w:name w:val="TOC Heading"/>
    <w:basedOn w:val="Rubrik1"/>
    <w:next w:val="Normal"/>
    <w:uiPriority w:val="39"/>
    <w:semiHidden/>
    <w:unhideWhenUsed/>
    <w:qFormat/>
    <w:pPr>
      <w:spacing w:before="480" w:line="276" w:lineRule="auto"/>
      <w:outlineLvl w:val="9"/>
    </w:pPr>
    <w:rPr>
      <w:b w:val="0"/>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PlaceholderAutotext_3"/>
        <w:category>
          <w:name w:val="General"/>
          <w:gallery w:val="placeholder"/>
        </w:category>
        <w:types>
          <w:type w:val="bbPlcHdr"/>
        </w:types>
        <w:behaviors>
          <w:behavior w:val="content"/>
        </w:behaviors>
        <w:guid w:val="{067311A9-7CE8-4D5A-8D09-C9F71E0DDFB1}"/>
      </w:docPartPr>
      <w:docPartBody>
        <w:p w:rsidR="009D437C" w:rsidRDefault="007B30C2">
          <w:r>
            <w:t>[Ange avsändarens namn]</w:t>
          </w:r>
        </w:p>
      </w:docPartBody>
    </w:docPart>
    <w:docPart>
      <w:docPartPr>
        <w:name w:val="PlaceholderAutotext_24"/>
        <w:category>
          <w:name w:val="General"/>
          <w:gallery w:val="placeholder"/>
        </w:category>
        <w:types>
          <w:type w:val="bbPlcHdr"/>
        </w:types>
        <w:behaviors>
          <w:behavior w:val="content"/>
        </w:behaviors>
        <w:guid w:val="{4B0BFA1F-6053-442D-9226-B3E73CB3373B}"/>
      </w:docPartPr>
      <w:docPartBody>
        <w:p w:rsidR="009D437C" w:rsidRDefault="007B30C2">
          <w:r>
            <w:t>[Välj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381912"/>
    <w:lvl w:ilvl="0">
      <w:start w:val="1"/>
      <w:numFmt w:val="decimal"/>
      <w:lvlText w:val="%1."/>
      <w:lvlJc w:val="left"/>
      <w:pPr>
        <w:tabs>
          <w:tab w:val="num" w:pos="1800"/>
        </w:tabs>
        <w:ind w:left="1800" w:hanging="360"/>
      </w:pPr>
    </w:lvl>
  </w:abstractNum>
  <w:abstractNum w:abstractNumId="1">
    <w:nsid w:val="FFFFFF7D"/>
    <w:multiLevelType w:val="singleLevel"/>
    <w:tmpl w:val="DE4C86AC"/>
    <w:lvl w:ilvl="0">
      <w:start w:val="1"/>
      <w:numFmt w:val="decimal"/>
      <w:lvlText w:val="%1."/>
      <w:lvlJc w:val="left"/>
      <w:pPr>
        <w:tabs>
          <w:tab w:val="num" w:pos="1440"/>
        </w:tabs>
        <w:ind w:left="1440" w:hanging="360"/>
      </w:pPr>
    </w:lvl>
  </w:abstractNum>
  <w:abstractNum w:abstractNumId="2">
    <w:nsid w:val="FFFFFF7E"/>
    <w:multiLevelType w:val="singleLevel"/>
    <w:tmpl w:val="92C0776C"/>
    <w:lvl w:ilvl="0">
      <w:start w:val="1"/>
      <w:numFmt w:val="decimal"/>
      <w:lvlText w:val="%1."/>
      <w:lvlJc w:val="left"/>
      <w:pPr>
        <w:tabs>
          <w:tab w:val="num" w:pos="1080"/>
        </w:tabs>
        <w:ind w:left="1080" w:hanging="360"/>
      </w:pPr>
    </w:lvl>
  </w:abstractNum>
  <w:abstractNum w:abstractNumId="3">
    <w:nsid w:val="FFFFFF7F"/>
    <w:multiLevelType w:val="singleLevel"/>
    <w:tmpl w:val="8C8EC8CA"/>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Punktlista5"/>
      <w:lvlText w:val="○"/>
      <w:lvlJc w:val="left"/>
      <w:pPr>
        <w:ind w:left="1800" w:hanging="360"/>
      </w:pPr>
      <w:rPr>
        <w:rFonts w:ascii="Monotype Corsiva" w:hAnsi="Monotype Corsiva" w:hint="default"/>
        <w:color w:val="9BBB59" w:themeColor="accent3"/>
      </w:rPr>
    </w:lvl>
  </w:abstractNum>
  <w:abstractNum w:abstractNumId="5">
    <w:nsid w:val="FFFFFF81"/>
    <w:multiLevelType w:val="singleLevel"/>
    <w:tmpl w:val="9A8A1DFA"/>
    <w:lvl w:ilvl="0">
      <w:start w:val="1"/>
      <w:numFmt w:val="bullet"/>
      <w:pStyle w:val="Punktlista4"/>
      <w:lvlText w:val=""/>
      <w:lvlJc w:val="left"/>
      <w:pPr>
        <w:ind w:left="1440" w:hanging="360"/>
      </w:pPr>
      <w:rPr>
        <w:rFonts w:ascii="Symbol" w:hAnsi="Symbol" w:hint="default"/>
        <w:color w:val="9BBB59" w:themeColor="accent3"/>
      </w:rPr>
    </w:lvl>
  </w:abstractNum>
  <w:abstractNum w:abstractNumId="6">
    <w:nsid w:val="FFFFFF82"/>
    <w:multiLevelType w:val="singleLevel"/>
    <w:tmpl w:val="AC6E7B80"/>
    <w:lvl w:ilvl="0">
      <w:start w:val="1"/>
      <w:numFmt w:val="bullet"/>
      <w:pStyle w:val="Punktlista3"/>
      <w:lvlText w:val=""/>
      <w:lvlJc w:val="left"/>
      <w:pPr>
        <w:ind w:left="1080" w:hanging="360"/>
      </w:pPr>
      <w:rPr>
        <w:rFonts w:ascii="Symbol" w:hAnsi="Symbol" w:hint="default"/>
        <w:color w:val="95B3D7" w:themeColor="accent1" w:themeTint="99"/>
      </w:rPr>
    </w:lvl>
  </w:abstractNum>
  <w:abstractNum w:abstractNumId="7">
    <w:nsid w:val="FFFFFF83"/>
    <w:multiLevelType w:val="singleLevel"/>
    <w:tmpl w:val="3EFA84BC"/>
    <w:lvl w:ilvl="0">
      <w:start w:val="1"/>
      <w:numFmt w:val="bullet"/>
      <w:pStyle w:val="Punktlista2"/>
      <w:lvlText w:val=""/>
      <w:lvlJc w:val="left"/>
      <w:pPr>
        <w:ind w:left="720" w:hanging="360"/>
      </w:pPr>
      <w:rPr>
        <w:rFonts w:ascii="Symbol" w:hAnsi="Symbol" w:hint="default"/>
        <w:color w:val="4F81BD" w:themeColor="accent1"/>
      </w:rPr>
    </w:lvl>
  </w:abstractNum>
  <w:abstractNum w:abstractNumId="8">
    <w:nsid w:val="FFFFFF88"/>
    <w:multiLevelType w:val="singleLevel"/>
    <w:tmpl w:val="3F446210"/>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Punktlista"/>
      <w:lvlText w:val=""/>
      <w:lvlJc w:val="left"/>
      <w:pPr>
        <w:ind w:left="360" w:hanging="360"/>
      </w:pPr>
      <w:rPr>
        <w:rFonts w:ascii="Symbol" w:hAnsi="Symbol" w:hint="default"/>
        <w:color w:val="365F91" w:themeColor="accent1" w:themeShade="BF"/>
      </w:rPr>
    </w:lvl>
  </w:abstractNum>
  <w:num w:numId="1">
    <w:abstractNumId w:val="9"/>
  </w:num>
  <w:num w:numId="2">
    <w:abstractNumId w:val="6"/>
  </w:num>
  <w:num w:numId="3">
    <w:abstractNumId w:val="4"/>
  </w:num>
  <w:num w:numId="4">
    <w:abstractNumId w:val="7"/>
  </w:num>
  <w:num w:numId="5">
    <w:abstractNumId w:val="5"/>
  </w:num>
  <w:num w:numId="6">
    <w:abstractNumId w:val="8"/>
  </w:num>
  <w:num w:numId="7">
    <w:abstractNumId w:val="3"/>
  </w:num>
  <w:num w:numId="8">
    <w:abstractNumId w:val="2"/>
  </w:num>
  <w:num w:numId="9">
    <w:abstractNumId w:val="1"/>
  </w:num>
  <w:num w:numId="1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0"/>
  <w:characterSpacingControl w:val="doNotCompress"/>
  <w:compat>
    <w:doNotSnapToGridInCell/>
    <w:doNotWrapTextWithPunct/>
    <w:doNotUseEastAsianBreakRules/>
    <w:growAutofit/>
    <w:useFELayout/>
    <w:compatSetting w:name="compatibilityMode" w:uri="http://schemas.microsoft.com/office/word" w:val="12"/>
  </w:compat>
  <w:rsids>
    <w:rsidRoot w:val="009D437C"/>
    <w:rsid w:val="0049100E"/>
    <w:rsid w:val="007B30C2"/>
    <w:rsid w:val="008F1A57"/>
    <w:rsid w:val="0092086E"/>
    <w:rsid w:val="009D437C"/>
    <w:rsid w:val="00AD44DC"/>
    <w:rsid w:val="00BF559B"/>
    <w:rsid w:val="00CF2846"/>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qFormat="1"/>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pPr>
      <w:spacing w:before="300" w:after="40" w:line="240" w:lineRule="auto"/>
      <w:outlineLvl w:val="0"/>
    </w:pPr>
    <w:rPr>
      <w:rFonts w:asciiTheme="majorHAnsi" w:eastAsiaTheme="minorHAnsi" w:hAnsiTheme="majorHAnsi" w:cs="Times New Roman"/>
      <w:b/>
      <w:color w:val="365F91" w:themeColor="accent1" w:themeShade="BF"/>
      <w:spacing w:val="20"/>
      <w:sz w:val="28"/>
      <w:szCs w:val="28"/>
    </w:rPr>
  </w:style>
  <w:style w:type="paragraph" w:styleId="Rubrik2">
    <w:name w:val="heading 2"/>
    <w:basedOn w:val="Normal"/>
    <w:next w:val="Normal"/>
    <w:link w:val="Rubrik2Char"/>
    <w:uiPriority w:val="9"/>
    <w:qFormat/>
    <w:pPr>
      <w:spacing w:before="240" w:after="40" w:line="240" w:lineRule="auto"/>
      <w:outlineLvl w:val="1"/>
    </w:pPr>
    <w:rPr>
      <w:rFonts w:asciiTheme="majorHAnsi" w:eastAsiaTheme="minorHAnsi" w:hAnsiTheme="majorHAnsi" w:cs="Times New Roman"/>
      <w:b/>
      <w:color w:val="365F91" w:themeColor="accent1" w:themeShade="BF"/>
      <w:spacing w:val="20"/>
      <w:sz w:val="24"/>
      <w:szCs w:val="24"/>
    </w:rPr>
  </w:style>
  <w:style w:type="paragraph" w:styleId="Rubrik3">
    <w:name w:val="heading 3"/>
    <w:basedOn w:val="Normal"/>
    <w:next w:val="Normal"/>
    <w:link w:val="Rubrik3Char"/>
    <w:uiPriority w:val="9"/>
    <w:qFormat/>
    <w:pPr>
      <w:spacing w:before="200" w:after="40" w:line="240" w:lineRule="auto"/>
      <w:outlineLvl w:val="2"/>
    </w:pPr>
    <w:rPr>
      <w:rFonts w:asciiTheme="majorHAnsi" w:eastAsiaTheme="minorHAnsi" w:hAnsiTheme="majorHAnsi" w:cs="Times New Roman"/>
      <w:b/>
      <w:color w:val="4F81BD" w:themeColor="accent1"/>
      <w:spacing w:val="20"/>
      <w:sz w:val="24"/>
      <w:szCs w:val="24"/>
    </w:rPr>
  </w:style>
  <w:style w:type="paragraph" w:styleId="Rubrik4">
    <w:name w:val="heading 4"/>
    <w:basedOn w:val="Normal"/>
    <w:next w:val="Normal"/>
    <w:link w:val="Rubrik4Char"/>
    <w:uiPriority w:val="9"/>
    <w:unhideWhenUsed/>
    <w:qFormat/>
    <w:pPr>
      <w:spacing w:before="240" w:after="0"/>
      <w:outlineLvl w:val="3"/>
    </w:pPr>
    <w:rPr>
      <w:rFonts w:asciiTheme="majorHAnsi" w:eastAsiaTheme="minorHAnsi" w:hAnsiTheme="majorHAnsi" w:cs="Times New Roman"/>
      <w:b/>
      <w:color w:val="76923C" w:themeColor="accent3" w:themeShade="BF"/>
      <w:spacing w:val="20"/>
      <w:sz w:val="24"/>
    </w:rPr>
  </w:style>
  <w:style w:type="paragraph" w:styleId="Rubrik5">
    <w:name w:val="heading 5"/>
    <w:basedOn w:val="Normal"/>
    <w:next w:val="Normal"/>
    <w:link w:val="Rubrik5Char"/>
    <w:uiPriority w:val="9"/>
    <w:unhideWhenUsed/>
    <w:qFormat/>
    <w:pPr>
      <w:spacing w:before="200" w:after="0"/>
      <w:outlineLvl w:val="4"/>
    </w:pPr>
    <w:rPr>
      <w:rFonts w:asciiTheme="majorHAnsi" w:eastAsiaTheme="minorHAnsi" w:hAnsiTheme="majorHAnsi" w:cs="Times New Roman"/>
      <w:b/>
      <w:i/>
      <w:color w:val="76923C" w:themeColor="accent3" w:themeShade="BF"/>
      <w:spacing w:val="20"/>
      <w:szCs w:val="26"/>
    </w:rPr>
  </w:style>
  <w:style w:type="paragraph" w:styleId="Rubrik6">
    <w:name w:val="heading 6"/>
    <w:basedOn w:val="Normal"/>
    <w:next w:val="Normal"/>
    <w:link w:val="Rubrik6Char"/>
    <w:uiPriority w:val="9"/>
    <w:unhideWhenUsed/>
    <w:qFormat/>
    <w:pPr>
      <w:spacing w:before="200" w:after="0"/>
      <w:outlineLvl w:val="5"/>
    </w:pPr>
    <w:rPr>
      <w:rFonts w:asciiTheme="majorHAnsi" w:eastAsiaTheme="minorHAnsi" w:hAnsiTheme="majorHAnsi" w:cs="Times New Roman"/>
      <w:color w:val="4E6128" w:themeColor="accent3" w:themeShade="7F"/>
      <w:spacing w:val="10"/>
      <w:sz w:val="24"/>
      <w:szCs w:val="24"/>
    </w:rPr>
  </w:style>
  <w:style w:type="paragraph" w:styleId="Rubrik7">
    <w:name w:val="heading 7"/>
    <w:basedOn w:val="Normal"/>
    <w:next w:val="Normal"/>
    <w:link w:val="Rubrik7Char"/>
    <w:uiPriority w:val="9"/>
    <w:unhideWhenUsed/>
    <w:qFormat/>
    <w:pPr>
      <w:spacing w:before="200" w:after="0"/>
      <w:outlineLvl w:val="6"/>
    </w:pPr>
    <w:rPr>
      <w:rFonts w:asciiTheme="majorHAnsi" w:eastAsiaTheme="minorHAnsi" w:hAnsiTheme="majorHAnsi" w:cs="Times New Roman"/>
      <w:i/>
      <w:color w:val="4E6128" w:themeColor="accent3" w:themeShade="7F"/>
      <w:spacing w:val="10"/>
      <w:sz w:val="24"/>
      <w:szCs w:val="24"/>
    </w:rPr>
  </w:style>
  <w:style w:type="paragraph" w:styleId="Rubrik8">
    <w:name w:val="heading 8"/>
    <w:basedOn w:val="Normal"/>
    <w:next w:val="Normal"/>
    <w:link w:val="Rubrik8Char"/>
    <w:uiPriority w:val="9"/>
    <w:unhideWhenUsed/>
    <w:qFormat/>
    <w:pPr>
      <w:spacing w:before="200" w:after="0"/>
      <w:outlineLvl w:val="7"/>
    </w:pPr>
    <w:rPr>
      <w:rFonts w:asciiTheme="majorHAnsi" w:eastAsiaTheme="minorHAnsi" w:hAnsiTheme="majorHAnsi" w:cs="Times New Roman"/>
      <w:color w:val="4F81BD" w:themeColor="accent1"/>
      <w:spacing w:val="10"/>
      <w:szCs w:val="20"/>
    </w:rPr>
  </w:style>
  <w:style w:type="paragraph" w:styleId="Rubrik9">
    <w:name w:val="heading 9"/>
    <w:basedOn w:val="Normal"/>
    <w:next w:val="Normal"/>
    <w:link w:val="Rubrik9Char"/>
    <w:uiPriority w:val="9"/>
    <w:unhideWhenUsed/>
    <w:qFormat/>
    <w:pPr>
      <w:spacing w:before="200" w:after="0"/>
      <w:outlineLvl w:val="8"/>
    </w:pPr>
    <w:rPr>
      <w:rFonts w:asciiTheme="majorHAnsi" w:eastAsiaTheme="minorHAnsi" w:hAnsiTheme="majorHAnsi" w:cs="Times New Roman"/>
      <w:i/>
      <w:color w:val="4F81BD" w:themeColor="accent1"/>
      <w:spacing w:val="1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rPr>
  </w:style>
  <w:style w:type="character" w:customStyle="1" w:styleId="Rubrik8Char">
    <w:name w:val="Rubrik 8 Char"/>
    <w:basedOn w:val="Standardstycketeckensnitt"/>
    <w:link w:val="Rubrik8"/>
    <w:uiPriority w:val="9"/>
    <w:rPr>
      <w:rFonts w:asciiTheme="majorHAnsi" w:eastAsiaTheme="minorHAnsi" w:hAnsiTheme="majorHAnsi" w:cs="Times New Roman"/>
      <w:color w:val="4F81BD" w:themeColor="accent1"/>
      <w:spacing w:val="10"/>
      <w:szCs w:val="20"/>
    </w:rPr>
  </w:style>
  <w:style w:type="character" w:styleId="Stark">
    <w:name w:val="Strong"/>
    <w:uiPriority w:val="22"/>
    <w:qFormat/>
    <w:rPr>
      <w:rFonts w:asciiTheme="minorHAnsi" w:hAnsiTheme="minorHAnsi"/>
      <w:b/>
      <w:color w:val="C0504D" w:themeColor="accent2"/>
    </w:rPr>
  </w:style>
  <w:style w:type="character" w:customStyle="1" w:styleId="Starkreferenstecken">
    <w:name w:val="Stark referens (tecken)"/>
    <w:basedOn w:val="Standardstycketeckensnitt"/>
    <w:uiPriority w:val="32"/>
    <w:rPr>
      <w:rFonts w:cs="Times New Roman"/>
      <w:b/>
      <w:color w:val="365F91" w:themeColor="accent1" w:themeShade="BF"/>
      <w:szCs w:val="20"/>
      <w:u w:val="single"/>
    </w:rPr>
  </w:style>
  <w:style w:type="character" w:customStyle="1" w:styleId="Diskretreferenstecken">
    <w:name w:val="Diskret referens (tecken)"/>
    <w:basedOn w:val="Standardstycketeckensnitt"/>
    <w:uiPriority w:val="31"/>
    <w:rPr>
      <w:rFonts w:cs="Times New Roman"/>
      <w:color w:val="737373" w:themeColor="text1" w:themeTint="8C"/>
      <w:szCs w:val="20"/>
      <w:u w:val="single"/>
    </w:rPr>
  </w:style>
  <w:style w:type="character" w:customStyle="1" w:styleId="Bokenstiteltecken">
    <w:name w:val="Bokens titel (tecken)"/>
    <w:basedOn w:val="Standardstycketeckensnitt"/>
    <w:uiPriority w:val="33"/>
    <w:rPr>
      <w:rFonts w:asciiTheme="majorHAnsi" w:hAnsiTheme="majorHAnsi" w:cs="Times New Roman"/>
      <w:b/>
      <w:i/>
      <w:color w:val="F79646" w:themeColor="accent6"/>
      <w:szCs w:val="20"/>
    </w:rPr>
  </w:style>
  <w:style w:type="character" w:customStyle="1" w:styleId="Starkbetoningtecken">
    <w:name w:val="Stark betoning (tecken)"/>
    <w:basedOn w:val="Standardstycketeckensnitt"/>
    <w:uiPriority w:val="21"/>
    <w:rPr>
      <w:rFonts w:cs="Times New Roman"/>
      <w:b/>
      <w:i/>
      <w:color w:val="76923C" w:themeColor="accent3" w:themeShade="BF"/>
      <w:szCs w:val="20"/>
    </w:rPr>
  </w:style>
  <w:style w:type="character" w:customStyle="1" w:styleId="Diskretbetoningtecken">
    <w:name w:val="Diskret betoning (tecken)"/>
    <w:basedOn w:val="Standardstycketeckensnitt"/>
    <w:uiPriority w:val="19"/>
    <w:rPr>
      <w:rFonts w:cs="Times New Roman"/>
      <w:i/>
      <w:color w:val="737373" w:themeColor="text1" w:themeTint="8C"/>
      <w:szCs w:val="20"/>
    </w:rPr>
  </w:style>
  <w:style w:type="paragraph" w:styleId="Citat">
    <w:name w:val="Quote"/>
    <w:basedOn w:val="Normal"/>
    <w:link w:val="CitatChar"/>
    <w:uiPriority w:val="29"/>
    <w:qFormat/>
    <w:pPr>
      <w:spacing w:after="160"/>
    </w:pPr>
    <w:rPr>
      <w:rFonts w:eastAsiaTheme="minorHAnsi" w:cs="Times New Roman"/>
      <w:i/>
      <w:color w:val="7F7F7F" w:themeColor="background1" w:themeShade="7F"/>
      <w:sz w:val="24"/>
      <w:szCs w:val="24"/>
    </w:rPr>
  </w:style>
  <w:style w:type="character" w:customStyle="1" w:styleId="CitatChar">
    <w:name w:val="Citat Char"/>
    <w:basedOn w:val="Standardstycketeckensnitt"/>
    <w:link w:val="Citat"/>
    <w:uiPriority w:val="29"/>
    <w:rPr>
      <w:rFonts w:eastAsiaTheme="minorHAnsi" w:cs="Times New Roman"/>
      <w:i/>
      <w:color w:val="7F7F7F" w:themeColor="background1" w:themeShade="7F"/>
      <w:sz w:val="24"/>
      <w:szCs w:val="24"/>
    </w:rPr>
  </w:style>
  <w:style w:type="table" w:styleId="Tabellrutnt">
    <w:name w:val="Table Grid"/>
    <w:basedOn w:val="Normaltabel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pPr>
      <w:tabs>
        <w:tab w:val="center" w:pos="4320"/>
        <w:tab w:val="right" w:pos="8640"/>
      </w:tabs>
      <w:spacing w:after="160"/>
    </w:pPr>
    <w:rPr>
      <w:rFonts w:eastAsiaTheme="minorHAnsi" w:cs="Times New Roman"/>
      <w:color w:val="000000" w:themeColor="text1"/>
      <w:szCs w:val="20"/>
    </w:rPr>
  </w:style>
  <w:style w:type="character" w:customStyle="1" w:styleId="SidhuvudChar">
    <w:name w:val="Sidhuvud Char"/>
    <w:basedOn w:val="Standardstycketeckensnitt"/>
    <w:link w:val="Sidhuvud"/>
    <w:uiPriority w:val="99"/>
    <w:rPr>
      <w:rFonts w:eastAsiaTheme="minorHAnsi" w:cs="Times New Roman"/>
      <w:color w:val="000000" w:themeColor="text1"/>
      <w:szCs w:val="20"/>
    </w:rPr>
  </w:style>
  <w:style w:type="paragraph" w:styleId="Ballongtext">
    <w:name w:val="Balloon Text"/>
    <w:basedOn w:val="Normal"/>
    <w:link w:val="BallongtextChar"/>
    <w:uiPriority w:val="99"/>
    <w:semiHidden/>
    <w:unhideWhenUsed/>
    <w:pPr>
      <w:spacing w:after="160"/>
    </w:pPr>
    <w:rPr>
      <w:rFonts w:ascii="Tahoma" w:eastAsiaTheme="minorHAnsi" w:hAnsi="Tahoma" w:cs="Tahoma"/>
      <w:color w:val="000000" w:themeColor="text1"/>
      <w:sz w:val="16"/>
      <w:szCs w:val="16"/>
    </w:rPr>
  </w:style>
  <w:style w:type="character" w:customStyle="1" w:styleId="BallongtextChar">
    <w:name w:val="Ballongtext Char"/>
    <w:basedOn w:val="Standardstycketeckensnitt"/>
    <w:link w:val="Ballongtext"/>
    <w:uiPriority w:val="99"/>
    <w:semiHidden/>
    <w:rPr>
      <w:rFonts w:ascii="Tahoma" w:eastAsiaTheme="minorHAnsi" w:hAnsi="Tahoma" w:cs="Tahoma"/>
      <w:color w:val="000000" w:themeColor="text1"/>
      <w:sz w:val="16"/>
      <w:szCs w:val="16"/>
    </w:rPr>
  </w:style>
  <w:style w:type="paragraph" w:styleId="Ingetavstnd">
    <w:name w:val="No Spacing"/>
    <w:link w:val="IngetavstndChar"/>
    <w:uiPriority w:val="1"/>
    <w:qFormat/>
    <w:pPr>
      <w:spacing w:after="0" w:line="240" w:lineRule="auto"/>
    </w:pPr>
  </w:style>
  <w:style w:type="paragraph" w:styleId="Punktlista">
    <w:name w:val="List Bullet"/>
    <w:basedOn w:val="Normal"/>
    <w:uiPriority w:val="36"/>
    <w:unhideWhenUsed/>
    <w:qFormat/>
    <w:pPr>
      <w:numPr>
        <w:numId w:val="1"/>
      </w:numPr>
      <w:spacing w:after="0"/>
      <w:contextualSpacing/>
    </w:pPr>
    <w:rPr>
      <w:rFonts w:eastAsiaTheme="minorHAnsi" w:cs="Times New Roman"/>
      <w:color w:val="000000" w:themeColor="text1"/>
      <w:szCs w:val="20"/>
    </w:rPr>
  </w:style>
  <w:style w:type="paragraph" w:styleId="Punktlista3">
    <w:name w:val="List Bullet 3"/>
    <w:basedOn w:val="Normal"/>
    <w:uiPriority w:val="36"/>
    <w:unhideWhenUsed/>
    <w:qFormat/>
    <w:pPr>
      <w:numPr>
        <w:numId w:val="2"/>
      </w:numPr>
      <w:spacing w:after="0"/>
    </w:pPr>
    <w:rPr>
      <w:rFonts w:eastAsiaTheme="minorHAnsi" w:cs="Times New Roman"/>
      <w:color w:val="000000" w:themeColor="text1"/>
      <w:szCs w:val="20"/>
    </w:rPr>
  </w:style>
  <w:style w:type="paragraph" w:styleId="Punktlista5">
    <w:name w:val="List Bullet 5"/>
    <w:basedOn w:val="Normal"/>
    <w:uiPriority w:val="36"/>
    <w:unhideWhenUsed/>
    <w:qFormat/>
    <w:pPr>
      <w:numPr>
        <w:numId w:val="3"/>
      </w:numPr>
      <w:spacing w:after="0"/>
    </w:pPr>
    <w:rPr>
      <w:rFonts w:eastAsiaTheme="minorHAnsi" w:cs="Times New Roman"/>
      <w:color w:val="000000" w:themeColor="text1"/>
      <w:szCs w:val="20"/>
    </w:rPr>
  </w:style>
  <w:style w:type="paragraph" w:styleId="Innehll4">
    <w:name w:val="toc 4"/>
    <w:basedOn w:val="Normal"/>
    <w:next w:val="Normal"/>
    <w:autoRedefine/>
    <w:uiPriority w:val="99"/>
    <w:unhideWhenUsed/>
    <w:qFormat/>
    <w:pPr>
      <w:tabs>
        <w:tab w:val="right" w:leader="dot" w:pos="8630"/>
      </w:tabs>
      <w:spacing w:after="40" w:line="240" w:lineRule="auto"/>
      <w:ind w:left="662"/>
    </w:pPr>
    <w:rPr>
      <w:rFonts w:eastAsiaTheme="minorHAnsi" w:cs="Times New Roman"/>
      <w:smallCaps/>
      <w:color w:val="000000" w:themeColor="text1"/>
      <w:szCs w:val="20"/>
    </w:rPr>
  </w:style>
  <w:style w:type="paragraph" w:styleId="Innehll6">
    <w:name w:val="toc 6"/>
    <w:basedOn w:val="Normal"/>
    <w:next w:val="Normal"/>
    <w:autoRedefine/>
    <w:uiPriority w:val="99"/>
    <w:unhideWhenUsed/>
    <w:qFormat/>
    <w:pPr>
      <w:tabs>
        <w:tab w:val="right" w:leader="dot" w:pos="8630"/>
      </w:tabs>
      <w:spacing w:after="40" w:line="240" w:lineRule="auto"/>
      <w:ind w:left="1094"/>
    </w:pPr>
    <w:rPr>
      <w:rFonts w:eastAsiaTheme="minorHAnsi" w:cs="Times New Roman"/>
      <w:smallCaps/>
      <w:color w:val="000000" w:themeColor="text1"/>
      <w:szCs w:val="20"/>
    </w:rPr>
  </w:style>
  <w:style w:type="paragraph" w:styleId="Innehll8">
    <w:name w:val="toc 8"/>
    <w:basedOn w:val="Normal"/>
    <w:next w:val="Normal"/>
    <w:autoRedefine/>
    <w:uiPriority w:val="99"/>
    <w:unhideWhenUsed/>
    <w:qFormat/>
    <w:pPr>
      <w:tabs>
        <w:tab w:val="right" w:leader="dot" w:pos="8630"/>
      </w:tabs>
      <w:spacing w:after="40" w:line="240" w:lineRule="auto"/>
      <w:ind w:left="1540"/>
    </w:pPr>
    <w:rPr>
      <w:rFonts w:eastAsiaTheme="minorHAnsi" w:cs="Times New Roman"/>
      <w:smallCaps/>
      <w:color w:val="000000" w:themeColor="text1"/>
      <w:szCs w:val="20"/>
    </w:rPr>
  </w:style>
  <w:style w:type="character" w:styleId="Hyperlnk">
    <w:name w:val="Hyperlink"/>
    <w:basedOn w:val="Standardstycketeckensnitt"/>
    <w:uiPriority w:val="99"/>
    <w:semiHidden/>
    <w:unhideWhenUsed/>
    <w:rPr>
      <w:color w:val="0000FF" w:themeColor="hyperlink"/>
      <w:u w:val="single"/>
    </w:rPr>
  </w:style>
  <w:style w:type="character" w:styleId="Starkbetoning">
    <w:name w:val="Intense Emphasis"/>
    <w:basedOn w:val="Standardstycketeckensnitt"/>
    <w:uiPriority w:val="21"/>
    <w:qFormat/>
    <w:rPr>
      <w:rFonts w:asciiTheme="minorHAnsi" w:hAnsiTheme="minorHAnsi" w:cs="Times New Roman"/>
      <w:b/>
      <w:i/>
      <w:smallCaps/>
      <w:color w:val="C0504D" w:themeColor="accent2"/>
      <w:spacing w:val="2"/>
      <w:w w:val="100"/>
      <w:sz w:val="20"/>
      <w:szCs w:val="20"/>
    </w:rPr>
  </w:style>
  <w:style w:type="character" w:styleId="Diskretbetoning">
    <w:name w:val="Subtle Emphasis"/>
    <w:basedOn w:val="Standardstycketeckensnitt"/>
    <w:uiPriority w:val="19"/>
    <w:qFormat/>
    <w:rPr>
      <w:rFonts w:asciiTheme="minorHAnsi" w:hAnsiTheme="minorHAnsi" w:cs="Times New Roman"/>
      <w:i/>
      <w:color w:val="737373" w:themeColor="text1" w:themeTint="8C"/>
      <w:spacing w:val="2"/>
      <w:w w:val="100"/>
      <w:kern w:val="0"/>
      <w:sz w:val="22"/>
      <w:szCs w:val="22"/>
    </w:rPr>
  </w:style>
  <w:style w:type="paragraph" w:styleId="Avslutandetext">
    <w:name w:val="Closing"/>
    <w:basedOn w:val="Normal"/>
    <w:link w:val="AvslutandetextChar"/>
    <w:uiPriority w:val="5"/>
    <w:unhideWhenUsed/>
    <w:pPr>
      <w:spacing w:after="160"/>
    </w:pPr>
    <w:rPr>
      <w:rFonts w:eastAsiaTheme="minorHAnsi" w:cs="Times New Roman"/>
      <w:color w:val="000000" w:themeColor="text1"/>
      <w:szCs w:val="20"/>
    </w:rPr>
  </w:style>
  <w:style w:type="character" w:customStyle="1" w:styleId="AvslutandetextChar">
    <w:name w:val="Avslutande text Char"/>
    <w:basedOn w:val="Standardstycketeckensnitt"/>
    <w:link w:val="Avslutandetext"/>
    <w:uiPriority w:val="5"/>
    <w:rPr>
      <w:rFonts w:eastAsiaTheme="minorHAnsi" w:cs="Times New Roman"/>
      <w:color w:val="000000" w:themeColor="text1"/>
      <w:szCs w:val="20"/>
    </w:rPr>
  </w:style>
  <w:style w:type="paragraph" w:styleId="Inledning">
    <w:name w:val="Salutation"/>
    <w:basedOn w:val="Ingetavstnd"/>
    <w:next w:val="Normal"/>
    <w:link w:val="InledningChar"/>
    <w:uiPriority w:val="4"/>
    <w:unhideWhenUsed/>
    <w:rPr>
      <w:b/>
    </w:rPr>
  </w:style>
  <w:style w:type="character" w:customStyle="1" w:styleId="InledningChar">
    <w:name w:val="Inledning Char"/>
    <w:basedOn w:val="Standardstycketeckensnitt"/>
    <w:link w:val="Inledning"/>
    <w:uiPriority w:val="4"/>
    <w:rPr>
      <w:rFonts w:eastAsiaTheme="minorHAnsi" w:cs="Times New Roman"/>
      <w:b/>
      <w:color w:val="000000" w:themeColor="text1"/>
      <w:szCs w:val="20"/>
    </w:rPr>
  </w:style>
  <w:style w:type="paragraph" w:customStyle="1" w:styleId="CustomPlaceholder22">
    <w:name w:val="CustomPlaceholder_22"/>
    <w:pPr>
      <w:spacing w:after="160"/>
    </w:pPr>
    <w:rPr>
      <w:rFonts w:eastAsiaTheme="minorHAnsi" w:cs="Times New Roman"/>
      <w:color w:val="000000" w:themeColor="text1"/>
      <w:szCs w:val="20"/>
    </w:rPr>
  </w:style>
  <w:style w:type="paragraph" w:customStyle="1" w:styleId="CustomPlaceholder39">
    <w:name w:val="CustomPlaceholder_39"/>
    <w:pPr>
      <w:spacing w:after="0" w:line="240" w:lineRule="auto"/>
    </w:pPr>
    <w:rPr>
      <w:rFonts w:eastAsiaTheme="minorHAnsi" w:cs="Times New Roman"/>
      <w:color w:val="000000" w:themeColor="text1"/>
      <w:szCs w:val="20"/>
    </w:rPr>
  </w:style>
  <w:style w:type="paragraph" w:customStyle="1" w:styleId="CustomPlaceholder55">
    <w:name w:val="CustomPlaceholder_55"/>
    <w:pPr>
      <w:spacing w:after="0" w:line="240" w:lineRule="auto"/>
    </w:pPr>
    <w:rPr>
      <w:rFonts w:eastAsiaTheme="minorHAnsi" w:cs="Times New Roman"/>
      <w:color w:val="000000" w:themeColor="text1"/>
      <w:szCs w:val="20"/>
    </w:rPr>
  </w:style>
  <w:style w:type="paragraph" w:customStyle="1" w:styleId="PlaceholderAutotext271">
    <w:name w:val="PlaceholderAutotext_271"/>
    <w:pPr>
      <w:spacing w:after="360" w:line="240" w:lineRule="auto"/>
      <w:contextualSpacing/>
    </w:pPr>
    <w:rPr>
      <w:rFonts w:eastAsiaTheme="minorHAnsi" w:cs="Times New Roman"/>
      <w:color w:val="000000" w:themeColor="text1"/>
      <w:szCs w:val="20"/>
    </w:rPr>
  </w:style>
  <w:style w:type="character" w:customStyle="1" w:styleId="Rubrik1Char">
    <w:name w:val="Rubrik 1 Char"/>
    <w:basedOn w:val="Standardstycketeckensnitt"/>
    <w:link w:val="Rubrik1"/>
    <w:uiPriority w:val="9"/>
    <w:rPr>
      <w:rFonts w:asciiTheme="majorHAnsi" w:eastAsiaTheme="minorHAnsi" w:hAnsiTheme="majorHAnsi" w:cs="Times New Roman"/>
      <w:b/>
      <w:color w:val="365F91" w:themeColor="accent1" w:themeShade="BF"/>
      <w:spacing w:val="20"/>
      <w:sz w:val="28"/>
      <w:szCs w:val="28"/>
    </w:rPr>
  </w:style>
  <w:style w:type="character" w:customStyle="1" w:styleId="Rubrik2Char">
    <w:name w:val="Rubrik 2 Char"/>
    <w:basedOn w:val="Standardstycketeckensnitt"/>
    <w:link w:val="Rubrik2"/>
    <w:uiPriority w:val="9"/>
    <w:rPr>
      <w:rFonts w:asciiTheme="majorHAnsi" w:eastAsiaTheme="minorHAnsi" w:hAnsiTheme="majorHAnsi" w:cs="Times New Roman"/>
      <w:b/>
      <w:color w:val="365F91" w:themeColor="accent1" w:themeShade="BF"/>
      <w:spacing w:val="20"/>
      <w:sz w:val="24"/>
      <w:szCs w:val="24"/>
    </w:rPr>
  </w:style>
  <w:style w:type="character" w:customStyle="1" w:styleId="Rubrik3Char">
    <w:name w:val="Rubrik 3 Char"/>
    <w:basedOn w:val="Standardstycketeckensnitt"/>
    <w:link w:val="Rubrik3"/>
    <w:uiPriority w:val="9"/>
    <w:rPr>
      <w:rFonts w:asciiTheme="majorHAnsi" w:eastAsiaTheme="minorHAnsi" w:hAnsiTheme="majorHAnsi" w:cs="Times New Roman"/>
      <w:b/>
      <w:color w:val="4F81BD" w:themeColor="accent1"/>
      <w:spacing w:val="20"/>
      <w:sz w:val="24"/>
      <w:szCs w:val="24"/>
    </w:rPr>
  </w:style>
  <w:style w:type="character" w:customStyle="1" w:styleId="Rubrik4Char">
    <w:name w:val="Rubrik 4 Char"/>
    <w:basedOn w:val="Standardstycketeckensnitt"/>
    <w:link w:val="Rubrik4"/>
    <w:uiPriority w:val="9"/>
    <w:rPr>
      <w:rFonts w:asciiTheme="majorHAnsi" w:eastAsiaTheme="minorHAnsi" w:hAnsiTheme="majorHAnsi" w:cs="Times New Roman"/>
      <w:b/>
      <w:color w:val="76923C" w:themeColor="accent3" w:themeShade="BF"/>
      <w:spacing w:val="20"/>
      <w:sz w:val="24"/>
    </w:rPr>
  </w:style>
  <w:style w:type="character" w:customStyle="1" w:styleId="Rubrik5Char">
    <w:name w:val="Rubrik 5 Char"/>
    <w:basedOn w:val="Standardstycketeckensnitt"/>
    <w:link w:val="Rubrik5"/>
    <w:uiPriority w:val="9"/>
    <w:rPr>
      <w:rFonts w:asciiTheme="majorHAnsi" w:eastAsiaTheme="minorHAnsi" w:hAnsiTheme="majorHAnsi" w:cs="Times New Roman"/>
      <w:b/>
      <w:i/>
      <w:color w:val="76923C" w:themeColor="accent3" w:themeShade="BF"/>
      <w:spacing w:val="20"/>
      <w:szCs w:val="26"/>
    </w:rPr>
  </w:style>
  <w:style w:type="character" w:customStyle="1" w:styleId="Rubrik6Char">
    <w:name w:val="Rubrik 6 Char"/>
    <w:basedOn w:val="Standardstycketeckensnitt"/>
    <w:link w:val="Rubrik6"/>
    <w:uiPriority w:val="9"/>
    <w:rPr>
      <w:rFonts w:asciiTheme="majorHAnsi" w:eastAsiaTheme="minorHAnsi" w:hAnsiTheme="majorHAnsi" w:cs="Times New Roman"/>
      <w:color w:val="4E6128" w:themeColor="accent3" w:themeShade="7F"/>
      <w:spacing w:val="10"/>
      <w:sz w:val="24"/>
      <w:szCs w:val="24"/>
    </w:rPr>
  </w:style>
  <w:style w:type="character" w:customStyle="1" w:styleId="Rubrik7Char">
    <w:name w:val="Rubrik 7 Char"/>
    <w:basedOn w:val="Standardstycketeckensnitt"/>
    <w:link w:val="Rubrik7"/>
    <w:uiPriority w:val="9"/>
    <w:rPr>
      <w:rFonts w:asciiTheme="majorHAnsi" w:eastAsiaTheme="minorHAnsi" w:hAnsiTheme="majorHAnsi" w:cs="Times New Roman"/>
      <w:i/>
      <w:color w:val="4E6128" w:themeColor="accent3" w:themeShade="7F"/>
      <w:spacing w:val="10"/>
      <w:sz w:val="24"/>
      <w:szCs w:val="24"/>
    </w:rPr>
  </w:style>
  <w:style w:type="character" w:customStyle="1" w:styleId="Rubrik9Char">
    <w:name w:val="Rubrik 9 Char"/>
    <w:basedOn w:val="Standardstycketeckensnitt"/>
    <w:link w:val="Rubrik9"/>
    <w:uiPriority w:val="9"/>
    <w:rPr>
      <w:rFonts w:asciiTheme="majorHAnsi" w:eastAsiaTheme="minorHAnsi" w:hAnsiTheme="majorHAnsi" w:cs="Times New Roman"/>
      <w:i/>
      <w:color w:val="4F81BD" w:themeColor="accent1"/>
      <w:spacing w:val="10"/>
      <w:szCs w:val="20"/>
    </w:rPr>
  </w:style>
  <w:style w:type="paragraph" w:styleId="Rubrik">
    <w:name w:val="Title"/>
    <w:basedOn w:val="Normal"/>
    <w:next w:val="Normal"/>
    <w:link w:val="RubrikChar"/>
    <w:uiPriority w:val="10"/>
    <w:qFormat/>
    <w:pPr>
      <w:spacing w:after="300" w:line="240" w:lineRule="auto"/>
      <w:contextualSpacing/>
    </w:pPr>
    <w:rPr>
      <w:rFonts w:asciiTheme="majorHAnsi" w:eastAsiaTheme="majorEastAsia" w:hAnsiTheme="majorHAnsi" w:cstheme="majorBidi"/>
      <w:color w:val="1F497D" w:themeColor="text2"/>
      <w:spacing w:val="5"/>
      <w:kern w:val="28"/>
      <w:sz w:val="60"/>
      <w:szCs w:val="60"/>
    </w:rPr>
  </w:style>
  <w:style w:type="character" w:customStyle="1" w:styleId="RubrikChar">
    <w:name w:val="Rubrik Char"/>
    <w:basedOn w:val="Standardstycketeckensnitt"/>
    <w:link w:val="Rubrik"/>
    <w:uiPriority w:val="10"/>
    <w:rPr>
      <w:rFonts w:asciiTheme="majorHAnsi" w:eastAsiaTheme="majorEastAsia" w:hAnsiTheme="majorHAnsi" w:cstheme="majorBidi"/>
      <w:color w:val="1F497D" w:themeColor="text2"/>
      <w:spacing w:val="5"/>
      <w:kern w:val="28"/>
      <w:sz w:val="60"/>
      <w:szCs w:val="60"/>
    </w:rPr>
  </w:style>
  <w:style w:type="paragraph" w:styleId="Underrubrik">
    <w:name w:val="Subtitle"/>
    <w:basedOn w:val="Normal"/>
    <w:link w:val="UnderrubrikChar"/>
    <w:uiPriority w:val="11"/>
    <w:qFormat/>
    <w:pPr>
      <w:spacing w:after="480" w:line="240" w:lineRule="auto"/>
      <w:jc w:val="center"/>
    </w:pPr>
    <w:rPr>
      <w:rFonts w:asciiTheme="majorHAnsi" w:eastAsiaTheme="minorHAnsi" w:hAnsiTheme="majorHAnsi"/>
      <w:sz w:val="28"/>
      <w:szCs w:val="28"/>
    </w:rPr>
  </w:style>
  <w:style w:type="character" w:customStyle="1" w:styleId="UnderrubrikChar">
    <w:name w:val="Underrubrik Char"/>
    <w:basedOn w:val="Standardstycketeckensnitt"/>
    <w:link w:val="Underrubrik"/>
    <w:uiPriority w:val="11"/>
    <w:rPr>
      <w:rFonts w:asciiTheme="majorHAnsi" w:eastAsiaTheme="minorHAnsi" w:hAnsiTheme="majorHAnsi" w:cstheme="minorBidi"/>
      <w:sz w:val="28"/>
      <w:szCs w:val="28"/>
    </w:rPr>
  </w:style>
  <w:style w:type="character" w:styleId="Betoning">
    <w:name w:val="Emphasis"/>
    <w:uiPriority w:val="20"/>
    <w:qFormat/>
    <w:rPr>
      <w:b/>
      <w:i/>
      <w:color w:val="404040" w:themeColor="text1" w:themeTint="BF"/>
      <w:spacing w:val="2"/>
      <w:w w:val="100"/>
    </w:rPr>
  </w:style>
  <w:style w:type="paragraph" w:styleId="Starktcitat">
    <w:name w:val="Intense Quote"/>
    <w:basedOn w:val="Normal"/>
    <w:qFormat/>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160"/>
      <w:ind w:left="1440" w:right="1440"/>
      <w:jc w:val="center"/>
    </w:pPr>
    <w:rPr>
      <w:rFonts w:asciiTheme="majorHAnsi" w:eastAsiaTheme="minorHAnsi" w:hAnsiTheme="majorHAnsi" w:cs="Times New Roman"/>
      <w:i/>
      <w:color w:val="FFFFFF" w:themeColor="background1"/>
      <w:sz w:val="32"/>
      <w:szCs w:val="32"/>
    </w:rPr>
  </w:style>
  <w:style w:type="paragraph" w:styleId="Sidfot">
    <w:name w:val="footer"/>
    <w:basedOn w:val="Normal"/>
    <w:link w:val="SidfotChar"/>
    <w:uiPriority w:val="99"/>
    <w:semiHidden/>
    <w:unhideWhenUsed/>
    <w:pPr>
      <w:tabs>
        <w:tab w:val="center" w:pos="4320"/>
        <w:tab w:val="right" w:pos="8640"/>
      </w:tabs>
      <w:spacing w:after="160"/>
    </w:pPr>
    <w:rPr>
      <w:rFonts w:eastAsiaTheme="minorHAnsi" w:cs="Times New Roman"/>
      <w:color w:val="000000" w:themeColor="text1"/>
      <w:szCs w:val="20"/>
    </w:rPr>
  </w:style>
  <w:style w:type="character" w:customStyle="1" w:styleId="SidfotChar">
    <w:name w:val="Sidfot Char"/>
    <w:basedOn w:val="Standardstycketeckensnitt"/>
    <w:link w:val="Sidfot"/>
    <w:uiPriority w:val="99"/>
    <w:semiHidden/>
    <w:rPr>
      <w:rFonts w:eastAsiaTheme="minorHAnsi" w:cs="Times New Roman"/>
      <w:color w:val="000000" w:themeColor="text1"/>
      <w:szCs w:val="20"/>
    </w:rPr>
  </w:style>
  <w:style w:type="paragraph" w:styleId="Beskrivning">
    <w:name w:val="caption"/>
    <w:basedOn w:val="Normal"/>
    <w:next w:val="Normal"/>
    <w:uiPriority w:val="35"/>
    <w:unhideWhenUsed/>
    <w:qFormat/>
    <w:pPr>
      <w:spacing w:after="0" w:line="240" w:lineRule="auto"/>
    </w:pPr>
    <w:rPr>
      <w:rFonts w:eastAsiaTheme="minorHAnsi" w:cs="Times New Roman"/>
      <w:bCs/>
      <w:smallCaps/>
      <w:color w:val="943634" w:themeColor="accent2" w:themeShade="BF"/>
      <w:spacing w:val="10"/>
      <w:sz w:val="18"/>
      <w:szCs w:val="18"/>
    </w:rPr>
  </w:style>
  <w:style w:type="paragraph" w:styleId="Indragetstycke">
    <w:name w:val="Block Text"/>
    <w:aliases w:val="Citatblock"/>
    <w:uiPriority w:val="40"/>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7F7F7F" w:themeColor="background1" w:themeShade="7F"/>
      <w:sz w:val="28"/>
      <w:szCs w:val="28"/>
    </w:rPr>
  </w:style>
  <w:style w:type="paragraph" w:styleId="Punktlista2">
    <w:name w:val="List Bullet 2"/>
    <w:basedOn w:val="Normal"/>
    <w:uiPriority w:val="36"/>
    <w:unhideWhenUsed/>
    <w:qFormat/>
    <w:pPr>
      <w:numPr>
        <w:numId w:val="4"/>
      </w:numPr>
      <w:spacing w:after="0"/>
    </w:pPr>
    <w:rPr>
      <w:rFonts w:eastAsiaTheme="minorHAnsi" w:cs="Times New Roman"/>
      <w:color w:val="000000" w:themeColor="text1"/>
      <w:szCs w:val="20"/>
    </w:rPr>
  </w:style>
  <w:style w:type="paragraph" w:styleId="Punktlista4">
    <w:name w:val="List Bullet 4"/>
    <w:basedOn w:val="Normal"/>
    <w:uiPriority w:val="36"/>
    <w:unhideWhenUsed/>
    <w:qFormat/>
    <w:pPr>
      <w:numPr>
        <w:numId w:val="5"/>
      </w:numPr>
      <w:spacing w:after="0"/>
    </w:pPr>
    <w:rPr>
      <w:rFonts w:eastAsiaTheme="minorHAnsi" w:cs="Times New Roman"/>
      <w:color w:val="000000" w:themeColor="text1"/>
      <w:szCs w:val="20"/>
    </w:rPr>
  </w:style>
  <w:style w:type="paragraph" w:styleId="Innehll1">
    <w:name w:val="toc 1"/>
    <w:basedOn w:val="Normal"/>
    <w:next w:val="Normal"/>
    <w:autoRedefine/>
    <w:uiPriority w:val="99"/>
    <w:unhideWhenUsed/>
    <w:qFormat/>
    <w:pPr>
      <w:tabs>
        <w:tab w:val="right" w:leader="dot" w:pos="8630"/>
      </w:tabs>
      <w:spacing w:after="40" w:line="240" w:lineRule="auto"/>
    </w:pPr>
    <w:rPr>
      <w:rFonts w:eastAsiaTheme="minorHAnsi" w:cs="Times New Roman"/>
      <w:smallCaps/>
      <w:color w:val="C0504D" w:themeColor="accent2"/>
      <w:szCs w:val="20"/>
    </w:rPr>
  </w:style>
  <w:style w:type="paragraph" w:styleId="Innehll2">
    <w:name w:val="toc 2"/>
    <w:basedOn w:val="Normal"/>
    <w:next w:val="Normal"/>
    <w:autoRedefine/>
    <w:uiPriority w:val="99"/>
    <w:unhideWhenUsed/>
    <w:qFormat/>
    <w:pPr>
      <w:tabs>
        <w:tab w:val="right" w:leader="dot" w:pos="8630"/>
      </w:tabs>
      <w:spacing w:after="40" w:line="240" w:lineRule="auto"/>
      <w:ind w:left="216"/>
    </w:pPr>
    <w:rPr>
      <w:rFonts w:eastAsiaTheme="minorHAnsi" w:cs="Times New Roman"/>
      <w:smallCaps/>
      <w:color w:val="000000" w:themeColor="text1"/>
      <w:szCs w:val="20"/>
    </w:rPr>
  </w:style>
  <w:style w:type="paragraph" w:styleId="Innehll3">
    <w:name w:val="toc 3"/>
    <w:basedOn w:val="Normal"/>
    <w:next w:val="Normal"/>
    <w:autoRedefine/>
    <w:uiPriority w:val="99"/>
    <w:unhideWhenUsed/>
    <w:qFormat/>
    <w:pPr>
      <w:tabs>
        <w:tab w:val="right" w:leader="dot" w:pos="8630"/>
      </w:tabs>
      <w:spacing w:after="40" w:line="240" w:lineRule="auto"/>
      <w:ind w:left="446"/>
    </w:pPr>
    <w:rPr>
      <w:rFonts w:eastAsiaTheme="minorHAnsi" w:cs="Times New Roman"/>
      <w:smallCaps/>
      <w:color w:val="000000" w:themeColor="text1"/>
      <w:szCs w:val="20"/>
    </w:rPr>
  </w:style>
  <w:style w:type="paragraph" w:styleId="Innehll5">
    <w:name w:val="toc 5"/>
    <w:basedOn w:val="Normal"/>
    <w:next w:val="Normal"/>
    <w:autoRedefine/>
    <w:uiPriority w:val="99"/>
    <w:unhideWhenUsed/>
    <w:qFormat/>
    <w:pPr>
      <w:tabs>
        <w:tab w:val="right" w:leader="dot" w:pos="8630"/>
      </w:tabs>
      <w:spacing w:after="40" w:line="240" w:lineRule="auto"/>
      <w:ind w:left="878"/>
    </w:pPr>
    <w:rPr>
      <w:rFonts w:eastAsiaTheme="minorHAnsi" w:cs="Times New Roman"/>
      <w:smallCaps/>
      <w:color w:val="000000" w:themeColor="text1"/>
      <w:szCs w:val="20"/>
    </w:rPr>
  </w:style>
  <w:style w:type="paragraph" w:styleId="Innehll7">
    <w:name w:val="toc 7"/>
    <w:basedOn w:val="Normal"/>
    <w:next w:val="Normal"/>
    <w:autoRedefine/>
    <w:uiPriority w:val="99"/>
    <w:unhideWhenUsed/>
    <w:qFormat/>
    <w:pPr>
      <w:tabs>
        <w:tab w:val="right" w:leader="dot" w:pos="8630"/>
      </w:tabs>
      <w:spacing w:after="40" w:line="240" w:lineRule="auto"/>
      <w:ind w:left="1325"/>
    </w:pPr>
    <w:rPr>
      <w:rFonts w:eastAsiaTheme="minorHAnsi" w:cs="Times New Roman"/>
      <w:smallCaps/>
      <w:color w:val="000000" w:themeColor="text1"/>
      <w:szCs w:val="20"/>
    </w:rPr>
  </w:style>
  <w:style w:type="paragraph" w:styleId="Innehll9">
    <w:name w:val="toc 9"/>
    <w:basedOn w:val="Normal"/>
    <w:next w:val="Normal"/>
    <w:autoRedefine/>
    <w:uiPriority w:val="99"/>
    <w:unhideWhenUsed/>
    <w:qFormat/>
    <w:pPr>
      <w:tabs>
        <w:tab w:val="right" w:leader="dot" w:pos="8630"/>
      </w:tabs>
      <w:spacing w:after="40" w:line="240" w:lineRule="auto"/>
      <w:ind w:left="1760"/>
    </w:pPr>
    <w:rPr>
      <w:rFonts w:eastAsiaTheme="minorHAnsi" w:cs="Times New Roman"/>
      <w:smallCaps/>
      <w:color w:val="000000" w:themeColor="text1"/>
      <w:szCs w:val="20"/>
    </w:rPr>
  </w:style>
  <w:style w:type="character" w:styleId="Bokenstitel">
    <w:name w:val="Book Title"/>
    <w:basedOn w:val="Standardstycketeckensnitt"/>
    <w:uiPriority w:val="33"/>
    <w:qFormat/>
    <w:rPr>
      <w:rFonts w:asciiTheme="majorHAnsi" w:hAnsiTheme="majorHAnsi" w:cs="Times New Roman"/>
      <w:i/>
      <w:color w:val="F79646" w:themeColor="accent6"/>
      <w:sz w:val="20"/>
      <w:szCs w:val="20"/>
    </w:rPr>
  </w:style>
  <w:style w:type="character" w:styleId="Starkreferens">
    <w:name w:val="Intense Reference"/>
    <w:basedOn w:val="Standardstycketeckensnitt"/>
    <w:uiPriority w:val="32"/>
    <w:qFormat/>
    <w:rPr>
      <w:rFonts w:cs="Times New Roman"/>
      <w:b/>
      <w:color w:val="4F81BD" w:themeColor="accent1"/>
      <w:sz w:val="22"/>
      <w:szCs w:val="22"/>
      <w:u w:val="single"/>
    </w:rPr>
  </w:style>
  <w:style w:type="character" w:styleId="Diskretreferens">
    <w:name w:val="Subtle Reference"/>
    <w:basedOn w:val="Standardstycketeckensnitt"/>
    <w:uiPriority w:val="31"/>
    <w:qFormat/>
    <w:rPr>
      <w:rFonts w:cs="Times New Roman"/>
      <w:color w:val="737373" w:themeColor="text1" w:themeTint="8C"/>
      <w:sz w:val="22"/>
      <w:szCs w:val="22"/>
      <w:u w:val="single"/>
    </w:rPr>
  </w:style>
  <w:style w:type="table" w:customStyle="1" w:styleId="B2LightShadingAccent2">
    <w:name w:val="B2 Light Shading Accent 2"/>
    <w:basedOn w:val="Normaltabell"/>
    <w:uiPriority w:val="42"/>
    <w:qFormat/>
    <w:pPr>
      <w:spacing w:after="0" w:line="240" w:lineRule="auto"/>
    </w:pPr>
    <w:rPr>
      <w:rFonts w:eastAsia="Times New Roman" w:cs="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C0504D" w:themeColor="accent2"/>
          <w:left w:val="nil"/>
          <w:bottom w:val="single" w:sz="8" w:space="0" w:color="C0504D" w:themeColor="accent2"/>
          <w:right w:val="nil"/>
          <w:insideH w:val="nil"/>
          <w:insideV w:val="nil"/>
        </w:tcBorders>
        <w:shd w:val="clear" w:color="auto" w:fill="EFD3D2" w:themeFill="accent2" w:themeFillTint="3F"/>
      </w:tcPr>
    </w:tblStylePr>
    <w:tblStylePr w:type="band1Horz">
      <w:tblPr/>
      <w:tcPr>
        <w:tcBorders>
          <w:top w:val="nil"/>
          <w:left w:val="nil"/>
          <w:bottom w:val="nil"/>
          <w:right w:val="nil"/>
          <w:insideH w:val="nil"/>
          <w:insideV w:val="nil"/>
        </w:tcBorders>
        <w:shd w:val="clear" w:color="auto" w:fill="EFD3D2" w:themeFill="accent2" w:themeFillTint="3F"/>
      </w:tcPr>
    </w:tblStylePr>
  </w:style>
  <w:style w:type="table" w:customStyle="1" w:styleId="Format6">
    <w:name w:val="Format 6"/>
    <w:basedOn w:val="Normaltabell"/>
    <w:uiPriority w:val="26"/>
    <w:pPr>
      <w:spacing w:after="0" w:line="240" w:lineRule="auto"/>
    </w:pPr>
    <w:rPr>
      <w:rFonts w:eastAsia="Times New Roman" w:cs="Times New Roman"/>
      <w:color w:val="000000" w:themeColor="text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1F497D" w:themeColor="text2"/>
      </w:rPr>
      <w:tblPr/>
      <w:tcPr>
        <w:shd w:val="clear" w:color="auto" w:fill="EDF2F8" w:themeFill="accent1" w:themeFillTint="19"/>
      </w:tcPr>
    </w:tblStylePr>
    <w:tblStylePr w:type="lastRow">
      <w:rPr>
        <w:b/>
        <w:bCs/>
        <w:color w:val="FFFFFF" w:themeColor="background1"/>
      </w:rPr>
      <w:tblPr/>
      <w:tcPr>
        <w:shd w:val="clear" w:color="auto" w:fill="4F81BD" w:themeFill="accent1"/>
      </w:tcPr>
    </w:tblStylePr>
    <w:tblStylePr w:type="firstCol">
      <w:rPr>
        <w:b/>
        <w:bCs/>
        <w:color w:val="1F497D" w:themeColor="text2"/>
      </w:rPr>
    </w:tblStylePr>
    <w:tblStylePr w:type="lastCol">
      <w:rPr>
        <w:color w:val="000000" w:themeColor="text1"/>
      </w:rPr>
    </w:tblStylePr>
  </w:style>
  <w:style w:type="paragraph" w:styleId="Signatur">
    <w:name w:val="Signature"/>
    <w:basedOn w:val="Normal"/>
    <w:link w:val="SignaturChar"/>
    <w:uiPriority w:val="99"/>
    <w:unhideWhenUsed/>
    <w:pPr>
      <w:contextualSpacing/>
    </w:pPr>
    <w:rPr>
      <w:rFonts w:eastAsiaTheme="minorHAnsi" w:cs="Times New Roman"/>
      <w:color w:val="000000" w:themeColor="text1"/>
      <w:szCs w:val="20"/>
    </w:rPr>
  </w:style>
  <w:style w:type="character" w:customStyle="1" w:styleId="SignaturChar">
    <w:name w:val="Signatur Char"/>
    <w:basedOn w:val="Standardstycketeckensnitt"/>
    <w:link w:val="Signatur"/>
    <w:uiPriority w:val="99"/>
    <w:rPr>
      <w:rFonts w:eastAsiaTheme="minorHAnsi" w:cs="Times New Roman"/>
      <w:color w:val="000000" w:themeColor="text1"/>
      <w:szCs w:val="20"/>
    </w:rPr>
  </w:style>
  <w:style w:type="paragraph" w:customStyle="1" w:styleId="DefaultPlaceholder2247909519">
    <w:name w:val="DefaultPlaceholder_2247909519"/>
    <w:pPr>
      <w:spacing w:before="480" w:after="320" w:line="240" w:lineRule="auto"/>
      <w:contextualSpacing/>
    </w:pPr>
    <w:rPr>
      <w:rFonts w:eastAsiaTheme="minorHAnsi" w:cs="Times New Roman"/>
      <w:b/>
      <w:color w:val="000000" w:themeColor="text1"/>
      <w:szCs w:val="20"/>
    </w:rPr>
  </w:style>
  <w:style w:type="paragraph" w:customStyle="1" w:styleId="Datumtext">
    <w:name w:val="Datumtext"/>
    <w:basedOn w:val="Normal"/>
    <w:uiPriority w:val="35"/>
    <w:qFormat/>
    <w:pPr>
      <w:spacing w:before="720"/>
      <w:contextualSpacing/>
    </w:pPr>
    <w:rPr>
      <w:rFonts w:eastAsiaTheme="minorHAnsi" w:cs="Times New Roman"/>
      <w:color w:val="000000" w:themeColor="text1"/>
      <w:szCs w:val="20"/>
    </w:rPr>
  </w:style>
  <w:style w:type="paragraph" w:customStyle="1" w:styleId="PlaceholderAutotext361">
    <w:name w:val="PlaceholderAutotext_361"/>
    <w:pPr>
      <w:contextualSpacing/>
    </w:pPr>
    <w:rPr>
      <w:rFonts w:eastAsiaTheme="minorHAnsi" w:cs="Times New Roman"/>
      <w:color w:val="000000" w:themeColor="text1"/>
      <w:szCs w:val="20"/>
    </w:rPr>
  </w:style>
  <w:style w:type="character" w:customStyle="1" w:styleId="IngetavstndChar">
    <w:name w:val="Inget avstånd Char"/>
    <w:basedOn w:val="Standardstycketeckensnitt"/>
    <w:link w:val="Ingetavstnd"/>
    <w:uiPriority w:val="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2020-10-07T00:00:00</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microsoft.com/office/word/2004/10/bibliography" xmlns="http://schemas.microsoft.com/office/word/2004/10/bibliography"/>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723479B2-EE3C-497D-8839-D59A927C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6054</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Norra Liden 33</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Namn</dc:creator>
  <cp:lastModifiedBy>Windows User</cp:lastModifiedBy>
  <cp:revision>2</cp:revision>
  <dcterms:created xsi:type="dcterms:W3CDTF">2020-10-10T12:55:00Z</dcterms:created>
  <dcterms:modified xsi:type="dcterms:W3CDTF">2020-10-10T12:55:00Z</dcterms:modified>
</cp:coreProperties>
</file>