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horzAnchor="page" w:tblpX="781" w:tblpY="-465"/>
        <w:tblW w:w="28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"/>
      </w:tblPr>
      <w:tblGrid>
        <w:gridCol w:w="4366"/>
      </w:tblGrid>
      <w:tr w:rsidR="00603236" w:rsidRPr="00752FC4" w14:paraId="4E03F944" w14:textId="77777777" w:rsidTr="00603236">
        <w:trPr>
          <w:tblHeader/>
        </w:trPr>
        <w:tc>
          <w:tcPr>
            <w:tcW w:w="4366" w:type="dxa"/>
          </w:tcPr>
          <w:p w14:paraId="17836423" w14:textId="77777777" w:rsidR="00603236" w:rsidRPr="00752FC4" w:rsidRDefault="00603236" w:rsidP="00603236">
            <w:pPr>
              <w:pStyle w:val="Grafik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AD82F9" wp14:editId="66484243">
                  <wp:extent cx="1647825" cy="578719"/>
                  <wp:effectExtent l="0" t="0" r="0" b="0"/>
                  <wp:docPr id="1" name="Bildobjekt 1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sv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81" cy="58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54E96" w14:textId="77777777" w:rsidR="00603236" w:rsidRPr="00752FC4" w:rsidRDefault="00603236" w:rsidP="00603236">
            <w:pPr>
              <w:pStyle w:val="Kontaktinformation"/>
              <w:spacing w:line="276" w:lineRule="auto"/>
            </w:pPr>
          </w:p>
          <w:p w14:paraId="2EC488FD" w14:textId="77777777" w:rsidR="00603236" w:rsidRPr="00752FC4" w:rsidRDefault="00603236" w:rsidP="00603236">
            <w:pPr>
              <w:pStyle w:val="Kontaktinformation"/>
              <w:spacing w:line="276" w:lineRule="auto"/>
            </w:pPr>
          </w:p>
          <w:p w14:paraId="44C82A1A" w14:textId="77777777" w:rsidR="00603236" w:rsidRPr="00752FC4" w:rsidRDefault="00603236" w:rsidP="00603236">
            <w:pPr>
              <w:pStyle w:val="Kontaktinformation"/>
              <w:spacing w:line="276" w:lineRule="auto"/>
            </w:pPr>
          </w:p>
        </w:tc>
      </w:tr>
    </w:tbl>
    <w:p w14:paraId="097E8D08" w14:textId="77777777" w:rsidR="00752FC4" w:rsidRPr="005125BB" w:rsidRDefault="00603236" w:rsidP="002E19C3">
      <w:pPr>
        <w:pStyle w:val="Datum"/>
        <w:tabs>
          <w:tab w:val="right" w:pos="4438"/>
        </w:tabs>
      </w:pPr>
      <w:r>
        <w:t xml:space="preserve">                             </w:t>
      </w:r>
      <w:r w:rsidR="002E19C3">
        <w:tab/>
      </w:r>
    </w:p>
    <w:p w14:paraId="56F531E3" w14:textId="77777777" w:rsidR="00603236" w:rsidRDefault="00603236" w:rsidP="008D0AA7">
      <w:pPr>
        <w:pStyle w:val="Inledning"/>
        <w:rPr>
          <w:lang w:bidi="sv-SE"/>
        </w:rPr>
      </w:pPr>
    </w:p>
    <w:p w14:paraId="1787C455" w14:textId="0BF2346E" w:rsidR="00603236" w:rsidRPr="000953E9" w:rsidRDefault="00125CCC" w:rsidP="008D0AA7">
      <w:pPr>
        <w:pStyle w:val="Inledning"/>
        <w:rPr>
          <w:b/>
          <w:sz w:val="48"/>
          <w:szCs w:val="48"/>
          <w:u w:val="single"/>
          <w:lang w:bidi="sv-SE"/>
        </w:rPr>
      </w:pPr>
      <w:r>
        <w:rPr>
          <w:b/>
          <w:sz w:val="48"/>
          <w:szCs w:val="48"/>
          <w:u w:val="single"/>
          <w:lang w:bidi="sv-SE"/>
        </w:rPr>
        <w:t xml:space="preserve">Avisering om </w:t>
      </w:r>
      <w:proofErr w:type="gramStart"/>
      <w:r w:rsidR="00C871E0">
        <w:rPr>
          <w:b/>
          <w:sz w:val="48"/>
          <w:szCs w:val="48"/>
          <w:u w:val="single"/>
          <w:lang w:bidi="sv-SE"/>
        </w:rPr>
        <w:t>t</w:t>
      </w:r>
      <w:r w:rsidR="00785CEE" w:rsidRPr="000953E9">
        <w:rPr>
          <w:b/>
          <w:sz w:val="48"/>
          <w:szCs w:val="48"/>
          <w:u w:val="single"/>
          <w:lang w:bidi="sv-SE"/>
        </w:rPr>
        <w:t>akarbete</w:t>
      </w:r>
      <w:r w:rsidR="0093775B">
        <w:rPr>
          <w:b/>
          <w:sz w:val="48"/>
          <w:szCs w:val="48"/>
          <w:u w:val="single"/>
          <w:lang w:bidi="sv-SE"/>
        </w:rPr>
        <w:t xml:space="preserve"> hus</w:t>
      </w:r>
      <w:proofErr w:type="gramEnd"/>
      <w:r w:rsidR="0093775B">
        <w:rPr>
          <w:b/>
          <w:sz w:val="48"/>
          <w:szCs w:val="48"/>
          <w:u w:val="single"/>
          <w:lang w:bidi="sv-SE"/>
        </w:rPr>
        <w:t xml:space="preserve"> </w:t>
      </w:r>
      <w:r w:rsidR="001F5B98">
        <w:rPr>
          <w:b/>
          <w:sz w:val="48"/>
          <w:szCs w:val="48"/>
          <w:u w:val="single"/>
          <w:lang w:bidi="sv-SE"/>
        </w:rPr>
        <w:t>3</w:t>
      </w:r>
      <w:r w:rsidR="0093775B">
        <w:rPr>
          <w:b/>
          <w:sz w:val="48"/>
          <w:szCs w:val="48"/>
          <w:u w:val="single"/>
          <w:lang w:bidi="sv-SE"/>
        </w:rPr>
        <w:t xml:space="preserve"> </w:t>
      </w:r>
    </w:p>
    <w:p w14:paraId="1F6D39B6" w14:textId="719BC091" w:rsidR="007F7994" w:rsidRPr="004537F0" w:rsidRDefault="004973A2" w:rsidP="006E3622">
      <w:pPr>
        <w:pStyle w:val="Inledning"/>
        <w:rPr>
          <w:lang w:bidi="sv-SE"/>
        </w:rPr>
      </w:pPr>
      <w:r>
        <w:rPr>
          <w:lang w:bidi="sv-SE"/>
        </w:rPr>
        <w:t xml:space="preserve">                                                                                                                                                    Ställnings resningen startar under v</w:t>
      </w:r>
      <w:r w:rsidR="00F27B85">
        <w:rPr>
          <w:lang w:bidi="sv-SE"/>
        </w:rPr>
        <w:t xml:space="preserve">ecka </w:t>
      </w:r>
      <w:r w:rsidR="001F5B98">
        <w:rPr>
          <w:lang w:bidi="sv-SE"/>
        </w:rPr>
        <w:t>14</w:t>
      </w:r>
      <w:r>
        <w:rPr>
          <w:lang w:bidi="sv-SE"/>
        </w:rPr>
        <w:t xml:space="preserve">                                                                           </w:t>
      </w:r>
      <w:r w:rsidR="005F52A1">
        <w:rPr>
          <w:lang w:bidi="sv-SE"/>
        </w:rPr>
        <w:t xml:space="preserve">Takarbetet </w:t>
      </w:r>
      <w:r>
        <w:rPr>
          <w:lang w:bidi="sv-SE"/>
        </w:rPr>
        <w:t xml:space="preserve">startar under </w:t>
      </w:r>
      <w:r w:rsidR="00E44E04">
        <w:rPr>
          <w:lang w:bidi="sv-SE"/>
        </w:rPr>
        <w:t xml:space="preserve">vecka </w:t>
      </w:r>
      <w:proofErr w:type="gramStart"/>
      <w:r w:rsidR="001F5B98">
        <w:rPr>
          <w:lang w:bidi="sv-SE"/>
        </w:rPr>
        <w:t>16-17</w:t>
      </w:r>
      <w:proofErr w:type="gramEnd"/>
      <w:r w:rsidR="006E3622">
        <w:rPr>
          <w:lang w:bidi="sv-SE"/>
        </w:rPr>
        <w:t xml:space="preserve">                                                                                          </w:t>
      </w:r>
      <w:r w:rsidR="007F7994">
        <w:rPr>
          <w:lang w:bidi="sv-SE"/>
        </w:rPr>
        <w:t xml:space="preserve">Vi beräknar att vara klara med </w:t>
      </w:r>
      <w:r w:rsidR="00EB54D5">
        <w:rPr>
          <w:lang w:bidi="sv-SE"/>
        </w:rPr>
        <w:t>er</w:t>
      </w:r>
      <w:r w:rsidR="00C766AF">
        <w:rPr>
          <w:lang w:bidi="sv-SE"/>
        </w:rPr>
        <w:t>t</w:t>
      </w:r>
      <w:r w:rsidR="00EB54D5">
        <w:rPr>
          <w:lang w:bidi="sv-SE"/>
        </w:rPr>
        <w:t xml:space="preserve"> hus under v</w:t>
      </w:r>
      <w:r w:rsidR="00F27B85">
        <w:rPr>
          <w:lang w:bidi="sv-SE"/>
        </w:rPr>
        <w:t>ecka</w:t>
      </w:r>
      <w:r w:rsidR="003C48C1">
        <w:rPr>
          <w:lang w:bidi="sv-SE"/>
        </w:rPr>
        <w:t xml:space="preserve"> </w:t>
      </w:r>
      <w:r w:rsidR="001F5B98">
        <w:rPr>
          <w:lang w:bidi="sv-SE"/>
        </w:rPr>
        <w:t>25-26</w:t>
      </w:r>
      <w:r w:rsidR="003C48C1">
        <w:rPr>
          <w:lang w:bidi="sv-SE"/>
        </w:rPr>
        <w:t>,</w:t>
      </w:r>
      <w:r w:rsidR="000D4163">
        <w:rPr>
          <w:lang w:bidi="sv-SE"/>
        </w:rPr>
        <w:t xml:space="preserve"> vi återkommer om det sker några föränd</w:t>
      </w:r>
      <w:r w:rsidR="001D7AB7">
        <w:rPr>
          <w:lang w:bidi="sv-SE"/>
        </w:rPr>
        <w:t xml:space="preserve">ringar </w:t>
      </w:r>
      <w:r w:rsidR="001D7AB7" w:rsidRPr="000C6C54">
        <w:rPr>
          <w:b/>
          <w:bCs/>
          <w:sz w:val="24"/>
          <w:szCs w:val="24"/>
          <w:lang w:bidi="sv-SE"/>
        </w:rPr>
        <w:t>se föreningens hemsida för uppdateringar</w:t>
      </w:r>
      <w:r w:rsidR="000C6C54" w:rsidRPr="000C6C54">
        <w:rPr>
          <w:b/>
          <w:bCs/>
          <w:sz w:val="24"/>
          <w:szCs w:val="24"/>
          <w:lang w:bidi="sv-SE"/>
        </w:rPr>
        <w:t>.</w:t>
      </w:r>
    </w:p>
    <w:p w14:paraId="6E8C8575" w14:textId="019BAB46" w:rsidR="000E2593" w:rsidRDefault="00C15E3D" w:rsidP="00603236">
      <w:pPr>
        <w:rPr>
          <w:color w:val="FF0000"/>
        </w:rPr>
      </w:pPr>
      <w:r>
        <w:t>Viktig information till er som bor i huset</w:t>
      </w:r>
      <w:r w:rsidR="00547C6C">
        <w:t>.</w:t>
      </w:r>
      <w:r w:rsidR="00A84BAA">
        <w:t xml:space="preserve">                                                                                                                                                                                        </w:t>
      </w:r>
      <w:r w:rsidR="00022D3F" w:rsidRPr="00A42747">
        <w:rPr>
          <w:color w:val="FF0000"/>
        </w:rPr>
        <w:t>Av säkerhetsskäl får ni</w:t>
      </w:r>
      <w:r w:rsidR="00A84BAA" w:rsidRPr="00A42747">
        <w:rPr>
          <w:color w:val="FF0000"/>
        </w:rPr>
        <w:t xml:space="preserve"> inte </w:t>
      </w:r>
      <w:r w:rsidR="002A07DA" w:rsidRPr="00A42747">
        <w:rPr>
          <w:color w:val="FF0000"/>
        </w:rPr>
        <w:t xml:space="preserve">vara på era balkonger under tiden </w:t>
      </w:r>
      <w:r w:rsidR="000E2593" w:rsidRPr="00A42747">
        <w:rPr>
          <w:color w:val="FF0000"/>
        </w:rPr>
        <w:t>takarbetet</w:t>
      </w:r>
      <w:r w:rsidR="002A07DA" w:rsidRPr="00A42747">
        <w:rPr>
          <w:color w:val="FF0000"/>
        </w:rPr>
        <w:t xml:space="preserve"> pågår</w:t>
      </w:r>
      <w:r w:rsidR="0093775B">
        <w:rPr>
          <w:color w:val="FF0000"/>
        </w:rPr>
        <w:t xml:space="preserve">. Cyklar och andra grejer som står efter fasaden måste flyttas till annan plats </w:t>
      </w:r>
      <w:r w:rsidR="007025B0">
        <w:rPr>
          <w:color w:val="FF0000"/>
        </w:rPr>
        <w:t>för</w:t>
      </w:r>
      <w:r w:rsidR="0093775B">
        <w:rPr>
          <w:color w:val="FF0000"/>
        </w:rPr>
        <w:t xml:space="preserve"> </w:t>
      </w:r>
      <w:r w:rsidR="007025B0">
        <w:rPr>
          <w:color w:val="FF0000"/>
        </w:rPr>
        <w:t>att ställningsbyggarna ska kunna ta sig fram.</w:t>
      </w:r>
      <w:r w:rsidR="003612F5">
        <w:rPr>
          <w:color w:val="FF0000"/>
        </w:rPr>
        <w:t xml:space="preserve"> Ni som har förråd på vinden bör täcka in era saker eftersom det kan komma damm på dessa vid rivning av befintliga taket.</w:t>
      </w:r>
    </w:p>
    <w:p w14:paraId="428AF36B" w14:textId="099ED593" w:rsidR="00D85B06" w:rsidRDefault="00D85B06" w:rsidP="00603236">
      <w:r>
        <w:t xml:space="preserve">Under </w:t>
      </w:r>
      <w:r w:rsidR="00BE39B2">
        <w:t>perioder</w:t>
      </w:r>
      <w:r>
        <w:t xml:space="preserve"> kommer vi att spärra av delar </w:t>
      </w:r>
      <w:r w:rsidR="0041707B">
        <w:t>närmast</w:t>
      </w:r>
      <w:r w:rsidR="00570735">
        <w:t xml:space="preserve"> huset</w:t>
      </w:r>
      <w:r w:rsidR="00C04000">
        <w:t>,</w:t>
      </w:r>
      <w:r w:rsidR="0041707B">
        <w:t xml:space="preserve"> </w:t>
      </w:r>
      <w:r w:rsidR="00BE39B2">
        <w:t>så vi kan</w:t>
      </w:r>
      <w:r>
        <w:t xml:space="preserve"> ta ned rivningsmaterial</w:t>
      </w:r>
      <w:r w:rsidR="00716015">
        <w:t>.</w:t>
      </w:r>
      <w:r>
        <w:t xml:space="preserve"> </w:t>
      </w:r>
      <w:r w:rsidR="00716015">
        <w:t>V</w:t>
      </w:r>
      <w:r w:rsidR="00A92BD0">
        <w:t>i</w:t>
      </w:r>
      <w:r w:rsidR="00BC4499">
        <w:t xml:space="preserve"> kommer</w:t>
      </w:r>
      <w:r w:rsidR="00A92BD0">
        <w:t xml:space="preserve"> att ha personal som visar vart man </w:t>
      </w:r>
      <w:r w:rsidR="00FA5E68">
        <w:t>kan</w:t>
      </w:r>
      <w:r w:rsidR="00A92BD0">
        <w:t xml:space="preserve"> gå </w:t>
      </w:r>
      <w:r w:rsidR="00547DC5">
        <w:t xml:space="preserve">när det är </w:t>
      </w:r>
      <w:r w:rsidR="00BE39B2">
        <w:t>avspärr</w:t>
      </w:r>
      <w:r w:rsidR="00547DC5">
        <w:t>at</w:t>
      </w:r>
      <w:r w:rsidR="0020275C">
        <w:t>,</w:t>
      </w:r>
      <w:r w:rsidR="00BE39B2">
        <w:t xml:space="preserve"> viktigt att man respekterar de</w:t>
      </w:r>
      <w:r w:rsidR="0020275C">
        <w:t>tta</w:t>
      </w:r>
      <w:r w:rsidR="00BE39B2">
        <w:t>.</w:t>
      </w:r>
    </w:p>
    <w:p w14:paraId="0A442854" w14:textId="09C8F116" w:rsidR="004973A2" w:rsidRPr="006E3622" w:rsidRDefault="008E3FAE" w:rsidP="00603236">
      <w:r>
        <w:t xml:space="preserve">Ni som har balkonger </w:t>
      </w:r>
      <w:r w:rsidR="007025B0">
        <w:t>bör tömma dessa innan ställnings</w:t>
      </w:r>
      <w:r w:rsidR="001F5B98">
        <w:t xml:space="preserve"> </w:t>
      </w:r>
      <w:r w:rsidR="007025B0">
        <w:t>resning.</w:t>
      </w:r>
    </w:p>
    <w:p w14:paraId="63C6E6CA" w14:textId="02B4350D" w:rsidR="006E3622" w:rsidRDefault="000F3C74" w:rsidP="002E19C3">
      <w:sdt>
        <w:sdtPr>
          <w:alias w:val="Vänliga hälsningar:"/>
          <w:tag w:val="Vänliga hälsningar:"/>
          <w:id w:val="379681130"/>
          <w:placeholder>
            <w:docPart w:val="2B1F06F0B17B4E4FB6BE9A24E9EF3EFD"/>
          </w:placeholder>
          <w:temporary/>
          <w:showingPlcHdr/>
          <w15:appearance w15:val="hidden"/>
        </w:sdtPr>
        <w:sdtEndPr/>
        <w:sdtContent>
          <w:r w:rsidR="00752FC4">
            <w:rPr>
              <w:lang w:bidi="sv-SE"/>
            </w:rPr>
            <w:t>Vänliga hälsningar</w:t>
          </w:r>
        </w:sdtContent>
      </w:sdt>
      <w:r w:rsidR="007E49E4">
        <w:t xml:space="preserve"> </w:t>
      </w:r>
      <w:r w:rsidR="006E3622">
        <w:t xml:space="preserve">                                                                                                                   </w:t>
      </w:r>
      <w:r w:rsidR="006D26CF">
        <w:t>Niemi plåt o bygg AB</w:t>
      </w:r>
    </w:p>
    <w:p w14:paraId="2DC435F7" w14:textId="77777777" w:rsidR="00511770" w:rsidRDefault="00D65769" w:rsidP="002E19C3">
      <w:r>
        <w:t>Kon</w:t>
      </w:r>
      <w:r w:rsidR="006D26CF">
        <w:t>taktuppgifter</w:t>
      </w:r>
      <w:r w:rsidR="009064A7">
        <w:t>:</w:t>
      </w:r>
    </w:p>
    <w:p w14:paraId="3A70F94D" w14:textId="5B3C2780" w:rsidR="009064A7" w:rsidRDefault="009064A7" w:rsidP="002E19C3">
      <w:r>
        <w:t xml:space="preserve">Arbetsledare </w:t>
      </w:r>
      <w:r w:rsidR="009E564D">
        <w:t xml:space="preserve">                                                                                                                            </w:t>
      </w:r>
      <w:r>
        <w:t xml:space="preserve">Björn Niemi </w:t>
      </w:r>
      <w:r w:rsidR="009E564D">
        <w:t xml:space="preserve">                                                                                                                                                                                                                                                Tel: </w:t>
      </w:r>
      <w:r w:rsidR="00AA10ED">
        <w:t xml:space="preserve">073-8140718                                                                                                                                                                           </w:t>
      </w:r>
      <w:hyperlink r:id="rId12" w:history="1">
        <w:r w:rsidR="00CC5996" w:rsidRPr="00172AFB">
          <w:rPr>
            <w:rStyle w:val="Hyperlnk"/>
          </w:rPr>
          <w:t>bjorn@niemiplatbygg.se</w:t>
        </w:r>
      </w:hyperlink>
    </w:p>
    <w:p w14:paraId="42C837F7" w14:textId="6868C784" w:rsidR="00CC5996" w:rsidRDefault="00CC5996" w:rsidP="002E19C3">
      <w:r>
        <w:t xml:space="preserve">Arbetsledare                                                                                                                                                                                     Marcus Niemi                                                                                                                                                                                      </w:t>
      </w:r>
      <w:r w:rsidR="007E49E4">
        <w:t>Tel: 070-7905070                                                                                                                                                                                 marcus@niemiplatbygg.se</w:t>
      </w:r>
    </w:p>
    <w:p w14:paraId="0D5D1809" w14:textId="77777777" w:rsidR="00CC5996" w:rsidRPr="002E19C3" w:rsidRDefault="00CC5996" w:rsidP="002E19C3"/>
    <w:p w14:paraId="2EE881E2" w14:textId="77777777" w:rsidR="002E19C3" w:rsidRPr="002E19C3" w:rsidRDefault="002E19C3" w:rsidP="002E19C3"/>
    <w:p w14:paraId="28CB8C40" w14:textId="77777777" w:rsidR="002E19C3" w:rsidRDefault="002E19C3" w:rsidP="002E19C3"/>
    <w:p w14:paraId="23D0423A" w14:textId="476FBC0E" w:rsidR="002E19C3" w:rsidRDefault="00CC5996" w:rsidP="002E19C3">
      <w:r>
        <w:t xml:space="preserve"> </w:t>
      </w:r>
    </w:p>
    <w:p w14:paraId="07896FC9" w14:textId="77777777" w:rsidR="002E19C3" w:rsidRDefault="002E19C3" w:rsidP="002E19C3"/>
    <w:p w14:paraId="3E9214C9" w14:textId="77777777" w:rsidR="002E19C3" w:rsidRDefault="002E19C3" w:rsidP="002E19C3">
      <w:pPr>
        <w:pStyle w:val="Sidhuvud"/>
      </w:pPr>
    </w:p>
    <w:p w14:paraId="053447A7" w14:textId="77777777" w:rsidR="002E19C3" w:rsidRPr="002E19C3" w:rsidRDefault="002E19C3" w:rsidP="002E19C3">
      <w:pPr>
        <w:tabs>
          <w:tab w:val="left" w:pos="2865"/>
        </w:tabs>
      </w:pPr>
    </w:p>
    <w:sectPr w:rsidR="002E19C3" w:rsidRPr="002E19C3" w:rsidSect="00694686">
      <w:footerReference w:type="default" r:id="rId13"/>
      <w:headerReference w:type="first" r:id="rId14"/>
      <w:footerReference w:type="first" r:id="rId15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3D10" w14:textId="77777777" w:rsidR="000F3C74" w:rsidRDefault="000F3C74">
      <w:pPr>
        <w:spacing w:after="0" w:line="240" w:lineRule="auto"/>
      </w:pPr>
      <w:r>
        <w:separator/>
      </w:r>
    </w:p>
    <w:p w14:paraId="5E438C2A" w14:textId="77777777" w:rsidR="000F3C74" w:rsidRDefault="000F3C74"/>
  </w:endnote>
  <w:endnote w:type="continuationSeparator" w:id="0">
    <w:p w14:paraId="22FE132C" w14:textId="77777777" w:rsidR="000F3C74" w:rsidRDefault="000F3C74">
      <w:pPr>
        <w:spacing w:after="0" w:line="240" w:lineRule="auto"/>
      </w:pPr>
      <w:r>
        <w:continuationSeparator/>
      </w:r>
    </w:p>
    <w:p w14:paraId="08323EFA" w14:textId="77777777" w:rsidR="000F3C74" w:rsidRDefault="000F3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5140" w14:textId="77777777" w:rsidR="00A763AE" w:rsidRDefault="008D0AA7" w:rsidP="00757E9C">
    <w:pPr>
      <w:pStyle w:val="Sidfotfortsttning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5935272" wp14:editId="2FCEC757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Fortsättning sidfot" descr="Vågrät böjd gren med en fågel som sitter på vänster sida och en flygande fågel ovanför den till hög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ihandsfigur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ihandsfigur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ihandsfigur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ihandsfigur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ihandsfigur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ihandsfigur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ihandsfigur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ihandsfigur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ihandsfigur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FEB93" id="Fortsättning sidfot" o:spid="_x0000_s1026" alt="Vågrät böjd gren med en fågel som sitter på vänster sida och en flygande fågel ovanför den till höger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">
              <v:group id="Grup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ihandsfigur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ihandsfigur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ihandsfigur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ihandsfigur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ihandsfigur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ihandsfigur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ihandsfigur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ihandsfigur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ihandsfigur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sv-SE"/>
      </w:rPr>
      <w:t xml:space="preserve">Sidan </w:t>
    </w:r>
    <w:r w:rsidR="00757E9C">
      <w:rPr>
        <w:lang w:bidi="sv-SE"/>
      </w:rPr>
      <w:fldChar w:fldCharType="begin"/>
    </w:r>
    <w:r w:rsidR="00757E9C">
      <w:rPr>
        <w:lang w:bidi="sv-SE"/>
      </w:rPr>
      <w:instrText xml:space="preserve"> Page \# 0# </w:instrText>
    </w:r>
    <w:r w:rsidR="00757E9C">
      <w:rPr>
        <w:lang w:bidi="sv-SE"/>
      </w:rPr>
      <w:fldChar w:fldCharType="separate"/>
    </w:r>
    <w:r w:rsidR="00144028">
      <w:rPr>
        <w:noProof/>
        <w:lang w:bidi="sv-SE"/>
      </w:rPr>
      <w:t xml:space="preserve">0 </w:t>
    </w:r>
    <w:r w:rsidR="00757E9C">
      <w:rPr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FFE2" w14:textId="77777777" w:rsidR="00104B05" w:rsidRDefault="00104B05" w:rsidP="00871D6D">
    <w:pPr>
      <w:pStyle w:val="Sidfot"/>
      <w:ind w:left="-709"/>
      <w:jc w:val="right"/>
    </w:pPr>
    <w:r>
      <w:t xml:space="preserve">                                            </w:t>
    </w:r>
  </w:p>
  <w:p w14:paraId="212197DB" w14:textId="77777777" w:rsidR="00104B05" w:rsidRDefault="00104B05" w:rsidP="00871D6D">
    <w:pPr>
      <w:pStyle w:val="Sidfot"/>
      <w:ind w:left="-709"/>
      <w:jc w:val="right"/>
    </w:pPr>
  </w:p>
  <w:p w14:paraId="5AA6E93F" w14:textId="2E791F9E" w:rsidR="00104B05" w:rsidRDefault="00104B05" w:rsidP="00104B05">
    <w:pPr>
      <w:pStyle w:val="Sidfot"/>
      <w:ind w:left="-709"/>
    </w:pPr>
    <w:r>
      <w:t xml:space="preserve">                                                            </w:t>
    </w:r>
    <w:r w:rsidR="0093775B">
      <w:t xml:space="preserve">   </w:t>
    </w:r>
    <w:r>
      <w:t>Niemi plåt o bygg AB</w:t>
    </w:r>
  </w:p>
  <w:p w14:paraId="0293FE9D" w14:textId="77777777" w:rsidR="00104B05" w:rsidRDefault="00104B05" w:rsidP="00871D6D">
    <w:pPr>
      <w:pStyle w:val="Sidfot"/>
      <w:ind w:left="-709"/>
      <w:jc w:val="right"/>
    </w:pPr>
  </w:p>
  <w:p w14:paraId="55B2DC3E" w14:textId="64D8E5DE" w:rsidR="00752FC4" w:rsidRDefault="0093775B" w:rsidP="00871D6D">
    <w:pPr>
      <w:pStyle w:val="Sidfot"/>
      <w:ind w:left="-709"/>
      <w:jc w:val="right"/>
    </w:pPr>
    <w:r>
      <w:t xml:space="preserve"> </w:t>
    </w:r>
    <w:r w:rsidR="002E19C3">
      <w:t xml:space="preserve">Adress: </w:t>
    </w:r>
    <w:r>
      <w:t>Förrådsvägen 23</w:t>
    </w:r>
    <w:r w:rsidR="002E19C3">
      <w:t xml:space="preserve"> 74130 Knivsta</w:t>
    </w:r>
  </w:p>
  <w:p w14:paraId="49B80DE4" w14:textId="08CC405E" w:rsidR="002E19C3" w:rsidRDefault="002E19C3" w:rsidP="002E19C3">
    <w:pPr>
      <w:pStyle w:val="Sidfot"/>
      <w:ind w:left="-709"/>
    </w:pPr>
    <w:r>
      <w:t xml:space="preserve">                                                              Tel:       </w:t>
    </w:r>
    <w:proofErr w:type="gramStart"/>
    <w:r>
      <w:t>07</w:t>
    </w:r>
    <w:r w:rsidR="0093775B">
      <w:t>3-8140718</w:t>
    </w:r>
    <w:proofErr w:type="gramEnd"/>
  </w:p>
  <w:p w14:paraId="34F9B5BA" w14:textId="415FC24E" w:rsidR="002E19C3" w:rsidRDefault="002E19C3" w:rsidP="002E19C3">
    <w:pPr>
      <w:pStyle w:val="Sidfot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48AA" w14:textId="77777777" w:rsidR="000F3C74" w:rsidRDefault="000F3C74">
      <w:pPr>
        <w:spacing w:after="0" w:line="240" w:lineRule="auto"/>
      </w:pPr>
      <w:r>
        <w:separator/>
      </w:r>
    </w:p>
    <w:p w14:paraId="0F968C16" w14:textId="77777777" w:rsidR="000F3C74" w:rsidRDefault="000F3C74"/>
  </w:footnote>
  <w:footnote w:type="continuationSeparator" w:id="0">
    <w:p w14:paraId="24E58CF3" w14:textId="77777777" w:rsidR="000F3C74" w:rsidRDefault="000F3C74">
      <w:pPr>
        <w:spacing w:after="0" w:line="240" w:lineRule="auto"/>
      </w:pPr>
      <w:r>
        <w:continuationSeparator/>
      </w:r>
    </w:p>
    <w:p w14:paraId="155D1A33" w14:textId="77777777" w:rsidR="000F3C74" w:rsidRDefault="000F3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8EF1" w14:textId="77777777" w:rsidR="00603236" w:rsidRDefault="00603236">
    <w:pPr>
      <w:pStyle w:val="Sidhuvud"/>
    </w:pPr>
    <w:r>
      <w:t xml:space="preserve">                                                                                           </w:t>
    </w:r>
  </w:p>
  <w:p w14:paraId="7F11A4D7" w14:textId="77777777" w:rsidR="00603236" w:rsidRDefault="006032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36"/>
    <w:rsid w:val="000115CE"/>
    <w:rsid w:val="00022D3F"/>
    <w:rsid w:val="000828F4"/>
    <w:rsid w:val="000953E9"/>
    <w:rsid w:val="000C6C54"/>
    <w:rsid w:val="000D4163"/>
    <w:rsid w:val="000E2593"/>
    <w:rsid w:val="000F3C74"/>
    <w:rsid w:val="000F51EC"/>
    <w:rsid w:val="000F7122"/>
    <w:rsid w:val="00104B05"/>
    <w:rsid w:val="00125CCC"/>
    <w:rsid w:val="00144028"/>
    <w:rsid w:val="001A0231"/>
    <w:rsid w:val="001A7EF4"/>
    <w:rsid w:val="001B689C"/>
    <w:rsid w:val="001D7AB7"/>
    <w:rsid w:val="001F5B98"/>
    <w:rsid w:val="00200635"/>
    <w:rsid w:val="0020275C"/>
    <w:rsid w:val="002315AE"/>
    <w:rsid w:val="00294C94"/>
    <w:rsid w:val="002A07DA"/>
    <w:rsid w:val="002B03D8"/>
    <w:rsid w:val="002B56FA"/>
    <w:rsid w:val="002E19C3"/>
    <w:rsid w:val="003612F5"/>
    <w:rsid w:val="0038000D"/>
    <w:rsid w:val="00385ACF"/>
    <w:rsid w:val="003C48C1"/>
    <w:rsid w:val="00412DEA"/>
    <w:rsid w:val="0041707B"/>
    <w:rsid w:val="004537F0"/>
    <w:rsid w:val="00477474"/>
    <w:rsid w:val="00480B7F"/>
    <w:rsid w:val="004973A2"/>
    <w:rsid w:val="004A1893"/>
    <w:rsid w:val="004C4A44"/>
    <w:rsid w:val="00511770"/>
    <w:rsid w:val="005125BB"/>
    <w:rsid w:val="00537F9C"/>
    <w:rsid w:val="00547C6C"/>
    <w:rsid w:val="00547DC5"/>
    <w:rsid w:val="00570735"/>
    <w:rsid w:val="00572222"/>
    <w:rsid w:val="005D246C"/>
    <w:rsid w:val="005D3DA6"/>
    <w:rsid w:val="005F52A1"/>
    <w:rsid w:val="00603236"/>
    <w:rsid w:val="006240AD"/>
    <w:rsid w:val="00627ED6"/>
    <w:rsid w:val="00694686"/>
    <w:rsid w:val="006D26CF"/>
    <w:rsid w:val="006E3622"/>
    <w:rsid w:val="007025B0"/>
    <w:rsid w:val="00716015"/>
    <w:rsid w:val="00744EA9"/>
    <w:rsid w:val="00752FC4"/>
    <w:rsid w:val="00757E9C"/>
    <w:rsid w:val="0076590A"/>
    <w:rsid w:val="00785CEE"/>
    <w:rsid w:val="007B4C91"/>
    <w:rsid w:val="007D70F7"/>
    <w:rsid w:val="007D7B09"/>
    <w:rsid w:val="007E49E4"/>
    <w:rsid w:val="007E4DCB"/>
    <w:rsid w:val="007F7994"/>
    <w:rsid w:val="00830C5F"/>
    <w:rsid w:val="00834A33"/>
    <w:rsid w:val="00840432"/>
    <w:rsid w:val="0084783B"/>
    <w:rsid w:val="0086751A"/>
    <w:rsid w:val="0087024F"/>
    <w:rsid w:val="00871D6D"/>
    <w:rsid w:val="00896EE1"/>
    <w:rsid w:val="008C1482"/>
    <w:rsid w:val="008D0AA7"/>
    <w:rsid w:val="008E3FAE"/>
    <w:rsid w:val="009064A7"/>
    <w:rsid w:val="00912A0A"/>
    <w:rsid w:val="009323A5"/>
    <w:rsid w:val="0093775B"/>
    <w:rsid w:val="00982F82"/>
    <w:rsid w:val="009E564D"/>
    <w:rsid w:val="00A42747"/>
    <w:rsid w:val="00A70D1D"/>
    <w:rsid w:val="00A763AE"/>
    <w:rsid w:val="00A84BAA"/>
    <w:rsid w:val="00A92BD0"/>
    <w:rsid w:val="00AA10ED"/>
    <w:rsid w:val="00B63133"/>
    <w:rsid w:val="00B67120"/>
    <w:rsid w:val="00BC0F0A"/>
    <w:rsid w:val="00BC4499"/>
    <w:rsid w:val="00BE39B2"/>
    <w:rsid w:val="00C04000"/>
    <w:rsid w:val="00C10F0C"/>
    <w:rsid w:val="00C11980"/>
    <w:rsid w:val="00C15E3D"/>
    <w:rsid w:val="00C766AF"/>
    <w:rsid w:val="00C871E0"/>
    <w:rsid w:val="00CB0AFA"/>
    <w:rsid w:val="00CC5996"/>
    <w:rsid w:val="00CE23E3"/>
    <w:rsid w:val="00D04123"/>
    <w:rsid w:val="00D2174C"/>
    <w:rsid w:val="00D65769"/>
    <w:rsid w:val="00D85B06"/>
    <w:rsid w:val="00D860C4"/>
    <w:rsid w:val="00DC7840"/>
    <w:rsid w:val="00E124BB"/>
    <w:rsid w:val="00E44E04"/>
    <w:rsid w:val="00EB54D5"/>
    <w:rsid w:val="00EE1754"/>
    <w:rsid w:val="00F27B85"/>
    <w:rsid w:val="00F71D73"/>
    <w:rsid w:val="00F763B1"/>
    <w:rsid w:val="00FA402E"/>
    <w:rsid w:val="00FA5E68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A139"/>
  <w15:chartTrackingRefBased/>
  <w15:docId w15:val="{94AEDF19-C0B3-4C96-8FA8-F1BA1B0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sv-S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3133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133"/>
    <w:rPr>
      <w:sz w:val="22"/>
    </w:rPr>
  </w:style>
  <w:style w:type="paragraph" w:styleId="Sidfot">
    <w:name w:val="footer"/>
    <w:basedOn w:val="Normal"/>
    <w:link w:val="Sidfo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shllartext">
    <w:name w:val="Placeholder Text"/>
    <w:basedOn w:val="Standardstycketeckensnit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n">
    <w:name w:val="Namn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rmation">
    <w:name w:val="Kontaktinformation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Normal"/>
    <w:next w:val="Inledning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stycketeckensnitt"/>
    <w:link w:val="Datum"/>
    <w:uiPriority w:val="4"/>
    <w:rsid w:val="00752FC4"/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pPr>
      <w:spacing w:after="4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752FC4"/>
  </w:style>
  <w:style w:type="character" w:customStyle="1" w:styleId="Rubrik1Char">
    <w:name w:val="Rubrik 1 Char"/>
    <w:basedOn w:val="Standardstycketeckensnitt"/>
    <w:link w:val="Rubrik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rutnt">
    <w:name w:val="Table Grid"/>
    <w:basedOn w:val="Normaltabel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72222"/>
  </w:style>
  <w:style w:type="paragraph" w:styleId="Indragetstycke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57222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2222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7222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2222"/>
    <w:pPr>
      <w:spacing w:after="3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kenstitel">
    <w:name w:val="Book Title"/>
    <w:basedOn w:val="Standardstycketeckensnit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7222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222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22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rklista">
    <w:name w:val="Dark List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222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etoning">
    <w:name w:val="Emphasis"/>
    <w:basedOn w:val="Standardstycketeckensnitt"/>
    <w:uiPriority w:val="20"/>
    <w:semiHidden/>
    <w:qFormat/>
    <w:rsid w:val="00572222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572222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2222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s-brev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72222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72222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utntstabell1ljus">
    <w:name w:val="Grid Table 1 Light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utntstabell3">
    <w:name w:val="Grid Table 3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m">
    <w:name w:val="HTML Acronym"/>
    <w:basedOn w:val="Standardstycketeckensnitt"/>
    <w:uiPriority w:val="99"/>
    <w:semiHidden/>
    <w:unhideWhenUsed/>
    <w:rsid w:val="00572222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t">
    <w:name w:val="HTML Cite"/>
    <w:basedOn w:val="Standardstycketeckensnitt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72222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exempel">
    <w:name w:val="HTML Sample"/>
    <w:basedOn w:val="Standardstycketeckensnit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2222"/>
    <w:rPr>
      <w:i/>
      <w:iCs/>
      <w:sz w:val="22"/>
    </w:rPr>
  </w:style>
  <w:style w:type="character" w:styleId="Hyperlnk">
    <w:name w:val="Hyperlink"/>
    <w:basedOn w:val="Standardstycketeckensnit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F51EC"/>
    <w:rPr>
      <w:i/>
      <w:iCs/>
      <w:color w:val="CA2C0F" w:themeColor="accent1" w:themeShade="BF"/>
    </w:rPr>
  </w:style>
  <w:style w:type="character" w:styleId="Starkreferens">
    <w:name w:val="Intense Reference"/>
    <w:basedOn w:val="Standardstycketeckensnit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ell2">
    <w:name w:val="List Table 2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ell3">
    <w:name w:val="List Table 3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llanmrktrutnt1">
    <w:name w:val="Medium Grid 1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Ingetavstnd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222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dnummer">
    <w:name w:val="page number"/>
    <w:basedOn w:val="Standardstycketeckensnitt"/>
    <w:uiPriority w:val="99"/>
    <w:semiHidden/>
    <w:unhideWhenUsed/>
    <w:rsid w:val="00572222"/>
    <w:rPr>
      <w:sz w:val="22"/>
    </w:rPr>
  </w:style>
  <w:style w:type="table" w:styleId="Oformateradtabell1">
    <w:name w:val="Plain Table 1"/>
    <w:basedOn w:val="Normaltabel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ledning">
    <w:name w:val="Salutation"/>
    <w:basedOn w:val="Normal"/>
    <w:next w:val="Normal"/>
    <w:link w:val="InledningChar"/>
    <w:uiPriority w:val="5"/>
    <w:qFormat/>
    <w:rsid w:val="00572222"/>
  </w:style>
  <w:style w:type="character" w:customStyle="1" w:styleId="InledningChar">
    <w:name w:val="Inledning Char"/>
    <w:basedOn w:val="Standardstycketeckensnitt"/>
    <w:link w:val="Inledning"/>
    <w:uiPriority w:val="5"/>
    <w:rsid w:val="00752FC4"/>
  </w:style>
  <w:style w:type="paragraph" w:styleId="Signatur">
    <w:name w:val="Signature"/>
    <w:basedOn w:val="Normal"/>
    <w:next w:val="Normal"/>
    <w:link w:val="SignaturChar"/>
    <w:uiPriority w:val="7"/>
    <w:qFormat/>
    <w:rsid w:val="008D0AA7"/>
  </w:style>
  <w:style w:type="character" w:customStyle="1" w:styleId="SignaturChar">
    <w:name w:val="Signatur Char"/>
    <w:basedOn w:val="Standardstycketeckensnitt"/>
    <w:link w:val="Signatur"/>
    <w:uiPriority w:val="7"/>
    <w:rsid w:val="008D0AA7"/>
  </w:style>
  <w:style w:type="character" w:styleId="Stark">
    <w:name w:val="Strong"/>
    <w:basedOn w:val="Standardstycketeckensnitt"/>
    <w:uiPriority w:val="19"/>
    <w:semiHidden/>
    <w:qFormat/>
    <w:rsid w:val="00572222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Diskretbetoning">
    <w:name w:val="Subtle Emphasis"/>
    <w:basedOn w:val="Standardstycketeckensnit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">
    <w:name w:val="Grafik"/>
    <w:basedOn w:val="Normal"/>
    <w:next w:val="Kontaktinformation"/>
    <w:uiPriority w:val="2"/>
    <w:qFormat/>
    <w:rsid w:val="00752FC4"/>
    <w:pPr>
      <w:spacing w:after="320"/>
      <w:ind w:right="144"/>
      <w:jc w:val="right"/>
    </w:pPr>
  </w:style>
  <w:style w:type="paragraph" w:customStyle="1" w:styleId="Sidfotfortsttning">
    <w:name w:val="Sidfot – fortsättning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styleId="Olstomnmnande">
    <w:name w:val="Unresolved Mention"/>
    <w:basedOn w:val="Standardstycketeckensnitt"/>
    <w:uiPriority w:val="99"/>
    <w:semiHidden/>
    <w:unhideWhenUsed/>
    <w:rsid w:val="00CC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orn@niemiplatbygg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.niemi\AppData\Roaming\Microsoft\Templates\Personligt%20brev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1F06F0B17B4E4FB6BE9A24E9EF3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60C70-11AF-46B6-9391-A6DD7174160A}"/>
      </w:docPartPr>
      <w:docPartBody>
        <w:p w:rsidR="007C4C48" w:rsidRDefault="00C609C9">
          <w:pPr>
            <w:pStyle w:val="2B1F06F0B17B4E4FB6BE9A24E9EF3EFD"/>
          </w:pPr>
          <w:r>
            <w:rPr>
              <w:lang w:bidi="sv-SE"/>
            </w:rPr>
            <w:t>Vänliga hälsningar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C9"/>
    <w:rsid w:val="001355D7"/>
    <w:rsid w:val="00502C94"/>
    <w:rsid w:val="00516F37"/>
    <w:rsid w:val="007C4C48"/>
    <w:rsid w:val="008D7502"/>
    <w:rsid w:val="00A3257A"/>
    <w:rsid w:val="00A63877"/>
    <w:rsid w:val="00C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2E74B5" w:themeColor="accent5" w:themeShade="BF"/>
      <w:sz w:val="22"/>
    </w:rPr>
  </w:style>
  <w:style w:type="paragraph" w:customStyle="1" w:styleId="2B1F06F0B17B4E4FB6BE9A24E9EF3EFD">
    <w:name w:val="2B1F06F0B17B4E4FB6BE9A24E9EF3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D7603-B904-4EC1-815D-FC984CB5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Personligt brevhuvud</Template>
  <TotalTime>1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Niemi</dc:creator>
  <cp:lastModifiedBy>Serina Ahlgren</cp:lastModifiedBy>
  <cp:revision>2</cp:revision>
  <cp:lastPrinted>2021-03-26T10:46:00Z</cp:lastPrinted>
  <dcterms:created xsi:type="dcterms:W3CDTF">2021-03-29T19:30:00Z</dcterms:created>
  <dcterms:modified xsi:type="dcterms:W3CDTF">2021-03-29T19:30:00Z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